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580d" w14:textId="8255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жатақханаларындағы орындарды бөлу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66 бұйрығы. Қазақстан Республикасының Әділет министрлігінде 2016 жылы 16 наурызда № 13487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46-13)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Білім беру ұйымдарының жатақханаларындағы орындарды бөлу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19.10.2018 </w:t>
      </w:r>
      <w:r>
        <w:rPr>
          <w:rFonts w:ascii="Times New Roman"/>
          <w:b w:val="false"/>
          <w:i w:val="false"/>
          <w:color w:val="00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(С.М. Өмірбаев) заңнамада белгіленген тәртіппен: </w:t>
      </w:r>
    </w:p>
    <w:bookmarkEnd w:id="2"/>
    <w:p>
      <w:pPr>
        <w:spacing w:after="0"/>
        <w:ind w:left="0"/>
        <w:jc w:val="both"/>
      </w:pPr>
      <w:r>
        <w:rPr>
          <w:rFonts w:ascii="Times New Roman"/>
          <w:b w:val="false"/>
          <w:i w:val="false"/>
          <w:color w:val="000000"/>
          <w:sz w:val="28"/>
        </w:rPr>
        <w:t xml:space="preserve">
      1) Қазақстан Республикасы Әділет министрлігінде осы бұйрықтың мемлекеттік тіркелуін; </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 мерзімді баспа басылымдарында және "Әділет" ақпараттық-құқықтық жүйесінде ресми жариялауға жіберілуді,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 </w:t>
      </w:r>
    </w:p>
    <w:p>
      <w:pPr>
        <w:spacing w:after="0"/>
        <w:ind w:left="0"/>
        <w:jc w:val="both"/>
      </w:pPr>
      <w:r>
        <w:rPr>
          <w:rFonts w:ascii="Times New Roman"/>
          <w:b w:val="false"/>
          <w:i w:val="false"/>
          <w:color w:val="000000"/>
          <w:sz w:val="28"/>
        </w:rPr>
        <w:t xml:space="preserve">
      3) осы бұйрықты Қазақстан Республикасы Білім және ғылым министрлігінің интернет-ресурсында орналастыруды. </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күнтізбелік он жұмыс күні ішінде Қазақстан Республикасы Білім және ғылым министрлігінің Заң департаментіне осы тармақтың 1), 2) және 3) тармақшыларында көзделген іс-шаралардың орындалуы туралы мәліметтердің ұсынылуын қамтамасыз етсін. </w:t>
      </w:r>
    </w:p>
    <w:bookmarkStart w:name="z4" w:id="3"/>
    <w:p>
      <w:pPr>
        <w:spacing w:after="0"/>
        <w:ind w:left="0"/>
        <w:jc w:val="both"/>
      </w:pPr>
      <w:r>
        <w:rPr>
          <w:rFonts w:ascii="Times New Roman"/>
          <w:b w:val="false"/>
          <w:i w:val="false"/>
          <w:color w:val="000000"/>
          <w:sz w:val="28"/>
        </w:rPr>
        <w:t xml:space="preserve">
      3. Осы бұйрықты жоғары және жоғары оқу орнынан кейінгі білім, кәсәптік-техникалық және орта білімнен кейінгі білім беру ұйымдарының назарына жеткізілсін.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Т.О. Балықбаевқа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_____________________ А. Мамытбеков   </w:t>
      </w:r>
    </w:p>
    <w:p>
      <w:pPr>
        <w:spacing w:after="0"/>
        <w:ind w:left="0"/>
        <w:jc w:val="both"/>
      </w:pPr>
      <w:r>
        <w:rPr>
          <w:rFonts w:ascii="Times New Roman"/>
          <w:b w:val="false"/>
          <w:i w:val="false"/>
          <w:color w:val="000000"/>
          <w:sz w:val="28"/>
        </w:rPr>
        <w:t>
      15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xml:space="preserve">
      _____________________ Т. Дүйсенова   </w:t>
      </w:r>
    </w:p>
    <w:p>
      <w:pPr>
        <w:spacing w:after="0"/>
        <w:ind w:left="0"/>
        <w:jc w:val="both"/>
      </w:pPr>
      <w:r>
        <w:rPr>
          <w:rFonts w:ascii="Times New Roman"/>
          <w:b w:val="false"/>
          <w:i w:val="false"/>
          <w:color w:val="000000"/>
          <w:sz w:val="28"/>
        </w:rPr>
        <w:t>
      17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Мәдениет және спорт министрлігі   </w:t>
      </w:r>
    </w:p>
    <w:p>
      <w:pPr>
        <w:spacing w:after="0"/>
        <w:ind w:left="0"/>
        <w:jc w:val="both"/>
      </w:pPr>
      <w:r>
        <w:rPr>
          <w:rFonts w:ascii="Times New Roman"/>
          <w:b w:val="false"/>
          <w:i w:val="false"/>
          <w:color w:val="000000"/>
          <w:sz w:val="28"/>
        </w:rPr>
        <w:t xml:space="preserve">
      _____________________ А. Мұхамедиұлы   </w:t>
      </w:r>
    </w:p>
    <w:p>
      <w:pPr>
        <w:spacing w:after="0"/>
        <w:ind w:left="0"/>
        <w:jc w:val="both"/>
      </w:pPr>
      <w:r>
        <w:rPr>
          <w:rFonts w:ascii="Times New Roman"/>
          <w:b w:val="false"/>
          <w:i w:val="false"/>
          <w:color w:val="000000"/>
          <w:sz w:val="28"/>
        </w:rPr>
        <w:t>
      19 ақпан 2016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66 бұйрығымен бекітілді</w:t>
            </w:r>
          </w:p>
        </w:tc>
      </w:tr>
    </w:tbl>
    <w:bookmarkStart w:name="z7" w:id="6"/>
    <w:p>
      <w:pPr>
        <w:spacing w:after="0"/>
        <w:ind w:left="0"/>
        <w:jc w:val="left"/>
      </w:pPr>
      <w:r>
        <w:rPr>
          <w:rFonts w:ascii="Times New Roman"/>
          <w:b/>
          <w:i w:val="false"/>
          <w:color w:val="000000"/>
        </w:rPr>
        <w:t xml:space="preserve"> Білім беру ұйымдарының жатақханаларындағы орындарды бөлу қағидалары</w:t>
      </w:r>
    </w:p>
    <w:bookmarkEnd w:id="6"/>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41" w:id="7"/>
    <w:p>
      <w:pPr>
        <w:spacing w:after="0"/>
        <w:ind w:left="0"/>
        <w:jc w:val="left"/>
      </w:pPr>
      <w:r>
        <w:rPr>
          <w:rFonts w:ascii="Times New Roman"/>
          <w:b/>
          <w:i w:val="false"/>
          <w:color w:val="000000"/>
        </w:rPr>
        <w:t xml:space="preserve"> 1.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білім беру ұйымдарының жатақханаларындағы орындарды бөлу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беру ұйымдарының жатақханаларында орын бөлу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Қағидалар білім алушылар үшін жатақханаларда тұруға орын бөлудің негізділігі мен кезектілігін ескере отырып, Қазақстан Республикасының Президенті жанындағы білім беру ұйымдарын қоспағанда, білім беру ұйымдарына (бұдан әрі – ұйым) меншік құқығына тиесілі немесе өзге заңдық негізде ұйымдардың иелігінде тұрған жатақханалардағы орындарды бөлу тәртібін айқындайды.</w:t>
      </w:r>
    </w:p>
    <w:p>
      <w:pPr>
        <w:spacing w:after="0"/>
        <w:ind w:left="0"/>
        <w:jc w:val="both"/>
      </w:pPr>
      <w:r>
        <w:rPr>
          <w:rFonts w:ascii="Times New Roman"/>
          <w:b w:val="false"/>
          <w:i w:val="false"/>
          <w:color w:val="000000"/>
          <w:sz w:val="28"/>
        </w:rPr>
        <w:t>
      Жоғары оқу орындарындағы білім алушыларға жатақхана беруді жоғары оқу орындары (бұдан әрі – ЖОО) жүзеге асырады.</w:t>
      </w:r>
    </w:p>
    <w:p>
      <w:pPr>
        <w:spacing w:after="0"/>
        <w:ind w:left="0"/>
        <w:jc w:val="both"/>
      </w:pPr>
      <w:r>
        <w:rPr>
          <w:rFonts w:ascii="Times New Roman"/>
          <w:b w:val="false"/>
          <w:i w:val="false"/>
          <w:color w:val="000000"/>
          <w:sz w:val="28"/>
        </w:rPr>
        <w:t>
      Техникалық және кәсіптік білім беру ұйымдарындағы білім алушыларға жатақхана беруді техникалық және кәсіптік білім беру ұйымдары (бұдан әрі – ТжКБ) жүзеге асырады.</w:t>
      </w:r>
    </w:p>
    <w:p>
      <w:pPr>
        <w:spacing w:after="0"/>
        <w:ind w:left="0"/>
        <w:jc w:val="both"/>
      </w:pPr>
      <w:r>
        <w:rPr>
          <w:rFonts w:ascii="Times New Roman"/>
          <w:b w:val="false"/>
          <w:i w:val="false"/>
          <w:color w:val="000000"/>
          <w:sz w:val="28"/>
        </w:rPr>
        <w:t>
      Жатақханаларда бос орындардың болуы туралы мәліметтер ЖОО-ның және ТжКБ-ның ресми сайттарында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8"/>
    <w:p>
      <w:pPr>
        <w:spacing w:after="0"/>
        <w:ind w:left="0"/>
        <w:jc w:val="both"/>
      </w:pPr>
      <w:r>
        <w:rPr>
          <w:rFonts w:ascii="Times New Roman"/>
          <w:b w:val="false"/>
          <w:i w:val="false"/>
          <w:color w:val="000000"/>
          <w:sz w:val="28"/>
        </w:rPr>
        <w:t xml:space="preserve">
      2-1. Мемлекеттік қызмет жеке тұлғаларға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тегін көрсетіледі.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жоғары оқу орындары;</w:t>
      </w:r>
    </w:p>
    <w:p>
      <w:pPr>
        <w:spacing w:after="0"/>
        <w:ind w:left="0"/>
        <w:jc w:val="both"/>
      </w:pPr>
      <w:r>
        <w:rPr>
          <w:rFonts w:ascii="Times New Roman"/>
          <w:b w:val="false"/>
          <w:i w:val="false"/>
          <w:color w:val="000000"/>
          <w:sz w:val="28"/>
        </w:rPr>
        <w:t>
      2) техникалық және кәсіптік білім беру ұйымдары;</w:t>
      </w:r>
    </w:p>
    <w:p>
      <w:pPr>
        <w:spacing w:after="0"/>
        <w:ind w:left="0"/>
        <w:jc w:val="both"/>
      </w:pPr>
      <w:r>
        <w:rPr>
          <w:rFonts w:ascii="Times New Roman"/>
          <w:b w:val="false"/>
          <w:i w:val="false"/>
          <w:color w:val="000000"/>
          <w:sz w:val="28"/>
        </w:rPr>
        <w:t>
      3) www.egov.kz "электронды үкімет"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білім беру ұйымдарының білім алушыларына жатақхана беру" мемлекеттік көрсетілетін қызмет стандартында (бұдан әрі – ТжКБ стандарты) келтірілген.</w:t>
      </w:r>
    </w:p>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ЖОО-лар үшін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"Жоғары оқу орындарындағы білім алушыларға жатақхана беру" мемлекеттік көрсетілетін қызмет стандартында (бұдан әрі – ЖОО стандарты)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2-2. Осы Қағидаларда мынадай негізгі ұғымдар пайдаланылады:</w:t>
      </w:r>
    </w:p>
    <w:bookmarkEnd w:id="9"/>
    <w:bookmarkStart w:name="z29" w:id="10"/>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0"/>
    <w:bookmarkStart w:name="z30" w:id="11"/>
    <w:p>
      <w:pPr>
        <w:spacing w:after="0"/>
        <w:ind w:left="0"/>
        <w:jc w:val="both"/>
      </w:pPr>
      <w:r>
        <w:rPr>
          <w:rFonts w:ascii="Times New Roman"/>
          <w:b w:val="false"/>
          <w:i w:val="false"/>
          <w:color w:val="000000"/>
          <w:sz w:val="28"/>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11"/>
    <w:bookmarkStart w:name="z31" w:id="12"/>
    <w:p>
      <w:pPr>
        <w:spacing w:after="0"/>
        <w:ind w:left="0"/>
        <w:jc w:val="both"/>
      </w:pPr>
      <w:r>
        <w:rPr>
          <w:rFonts w:ascii="Times New Roman"/>
          <w:b w:val="false"/>
          <w:i w:val="false"/>
          <w:color w:val="000000"/>
          <w:sz w:val="28"/>
        </w:rPr>
        <w:t>
      3)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2"/>
    <w:bookmarkStart w:name="z32" w:id="13"/>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ЭЦҚ).</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4"/>
    <w:p>
      <w:pPr>
        <w:spacing w:after="0"/>
        <w:ind w:left="0"/>
        <w:jc w:val="left"/>
      </w:pPr>
      <w:r>
        <w:rPr>
          <w:rFonts w:ascii="Times New Roman"/>
          <w:b/>
          <w:i w:val="false"/>
          <w:color w:val="000000"/>
        </w:rPr>
        <w:t xml:space="preserve"> 2. Комиссияны қалыптастыру тәртібі</w:t>
      </w:r>
    </w:p>
    <w:bookmarkEnd w:id="14"/>
    <w:bookmarkStart w:name="z11" w:id="15"/>
    <w:p>
      <w:pPr>
        <w:spacing w:after="0"/>
        <w:ind w:left="0"/>
        <w:jc w:val="both"/>
      </w:pPr>
      <w:r>
        <w:rPr>
          <w:rFonts w:ascii="Times New Roman"/>
          <w:b w:val="false"/>
          <w:i w:val="false"/>
          <w:color w:val="000000"/>
          <w:sz w:val="28"/>
        </w:rPr>
        <w:t xml:space="preserve">
      3. Жатақханалардағы орындарды конкурстық негізде, арнайы құрылған комиссия бөледі. </w:t>
      </w:r>
    </w:p>
    <w:bookmarkEnd w:id="15"/>
    <w:bookmarkStart w:name="z12" w:id="16"/>
    <w:p>
      <w:pPr>
        <w:spacing w:after="0"/>
        <w:ind w:left="0"/>
        <w:jc w:val="both"/>
      </w:pPr>
      <w:r>
        <w:rPr>
          <w:rFonts w:ascii="Times New Roman"/>
          <w:b w:val="false"/>
          <w:i w:val="false"/>
          <w:color w:val="000000"/>
          <w:sz w:val="28"/>
        </w:rPr>
        <w:t xml:space="preserve">
      4. Жатақханалардағы орындарды бөлу жөніндегі конкурстық комиссияның (бұдан әрі – конкурстық комиссия) сандық және жеке құрамын, сондай-ақ оның өкілеттік мерзімдерін ұйымның бірінші басшысы айқындайды. </w:t>
      </w:r>
    </w:p>
    <w:bookmarkEnd w:id="16"/>
    <w:bookmarkStart w:name="z13" w:id="17"/>
    <w:p>
      <w:pPr>
        <w:spacing w:after="0"/>
        <w:ind w:left="0"/>
        <w:jc w:val="both"/>
      </w:pPr>
      <w:r>
        <w:rPr>
          <w:rFonts w:ascii="Times New Roman"/>
          <w:b w:val="false"/>
          <w:i w:val="false"/>
          <w:color w:val="000000"/>
          <w:sz w:val="28"/>
        </w:rPr>
        <w:t xml:space="preserve">
      5. Конкурстық комиссия мынадай құрамда құрылады: </w:t>
      </w:r>
    </w:p>
    <w:bookmarkEnd w:id="17"/>
    <w:p>
      <w:pPr>
        <w:spacing w:after="0"/>
        <w:ind w:left="0"/>
        <w:jc w:val="both"/>
      </w:pPr>
      <w:r>
        <w:rPr>
          <w:rFonts w:ascii="Times New Roman"/>
          <w:b w:val="false"/>
          <w:i w:val="false"/>
          <w:color w:val="000000"/>
          <w:sz w:val="28"/>
        </w:rPr>
        <w:t xml:space="preserve">
      1) ұйымның басшылық құрамының өкілі – білім алушылардың жатақханаларда тұру мәселесіне жетекшілік ететін ұйым басшысының орынбасары; </w:t>
      </w:r>
    </w:p>
    <w:p>
      <w:pPr>
        <w:spacing w:after="0"/>
        <w:ind w:left="0"/>
        <w:jc w:val="both"/>
      </w:pPr>
      <w:r>
        <w:rPr>
          <w:rFonts w:ascii="Times New Roman"/>
          <w:b w:val="false"/>
          <w:i w:val="false"/>
          <w:color w:val="000000"/>
          <w:sz w:val="28"/>
        </w:rPr>
        <w:t xml:space="preserve">
      2) қоғамдық ұйымдардың өкілдері - ерiктi негiзде құрылған кәсiподақтар және басқа да бiрлестiктердің өкілдері; </w:t>
      </w:r>
    </w:p>
    <w:p>
      <w:pPr>
        <w:spacing w:after="0"/>
        <w:ind w:left="0"/>
        <w:jc w:val="both"/>
      </w:pPr>
      <w:r>
        <w:rPr>
          <w:rFonts w:ascii="Times New Roman"/>
          <w:b w:val="false"/>
          <w:i w:val="false"/>
          <w:color w:val="000000"/>
          <w:sz w:val="28"/>
        </w:rPr>
        <w:t xml:space="preserve">
      3) студенттік өзін-өзі басқару органдарының өкілдері; </w:t>
      </w:r>
    </w:p>
    <w:p>
      <w:pPr>
        <w:spacing w:after="0"/>
        <w:ind w:left="0"/>
        <w:jc w:val="both"/>
      </w:pPr>
      <w:r>
        <w:rPr>
          <w:rFonts w:ascii="Times New Roman"/>
          <w:b w:val="false"/>
          <w:i w:val="false"/>
          <w:color w:val="000000"/>
          <w:sz w:val="28"/>
        </w:rPr>
        <w:t>
      4) деканат өкілдері – білім алушылардың жатақханаларда тұру мәселесіне жетекшілік ететін декандар немесе декандардың орынбасарлары;</w:t>
      </w:r>
    </w:p>
    <w:p>
      <w:pPr>
        <w:spacing w:after="0"/>
        <w:ind w:left="0"/>
        <w:jc w:val="both"/>
      </w:pPr>
      <w:r>
        <w:rPr>
          <w:rFonts w:ascii="Times New Roman"/>
          <w:b w:val="false"/>
          <w:i w:val="false"/>
          <w:color w:val="000000"/>
          <w:sz w:val="28"/>
        </w:rPr>
        <w:t xml:space="preserve">
      5) жастар саясатының мәселелеріне жетекшілік ететін ұйымның құрылымдық бөлімшелерінің өкілдері. </w:t>
      </w:r>
    </w:p>
    <w:bookmarkStart w:name="z14" w:id="18"/>
    <w:p>
      <w:pPr>
        <w:spacing w:after="0"/>
        <w:ind w:left="0"/>
        <w:jc w:val="both"/>
      </w:pPr>
      <w:r>
        <w:rPr>
          <w:rFonts w:ascii="Times New Roman"/>
          <w:b w:val="false"/>
          <w:i w:val="false"/>
          <w:color w:val="000000"/>
          <w:sz w:val="28"/>
        </w:rPr>
        <w:t xml:space="preserve">
      6. Ұйым басшысының білім алушылардың жатақханаларда тұру мәселесіне жетекшілік ететін орынбасары конкурстық комиссияның төрағасы болып тағайындалады. </w:t>
      </w:r>
    </w:p>
    <w:bookmarkEnd w:id="18"/>
    <w:bookmarkStart w:name="z15" w:id="19"/>
    <w:p>
      <w:pPr>
        <w:spacing w:after="0"/>
        <w:ind w:left="0"/>
        <w:jc w:val="both"/>
      </w:pPr>
      <w:r>
        <w:rPr>
          <w:rFonts w:ascii="Times New Roman"/>
          <w:b w:val="false"/>
          <w:i w:val="false"/>
          <w:color w:val="000000"/>
          <w:sz w:val="28"/>
        </w:rPr>
        <w:t xml:space="preserve">
      7. Конкурстық комиссия жұмысының негізгі міндеттері: </w:t>
      </w:r>
    </w:p>
    <w:bookmarkEnd w:id="19"/>
    <w:p>
      <w:pPr>
        <w:spacing w:after="0"/>
        <w:ind w:left="0"/>
        <w:jc w:val="both"/>
      </w:pPr>
      <w:r>
        <w:rPr>
          <w:rFonts w:ascii="Times New Roman"/>
          <w:b w:val="false"/>
          <w:i w:val="false"/>
          <w:color w:val="000000"/>
          <w:sz w:val="28"/>
        </w:rPr>
        <w:t xml:space="preserve">
      1) конкурстық комиссия отырысының кестесін анықтау; </w:t>
      </w:r>
    </w:p>
    <w:p>
      <w:pPr>
        <w:spacing w:after="0"/>
        <w:ind w:left="0"/>
        <w:jc w:val="both"/>
      </w:pPr>
      <w:r>
        <w:rPr>
          <w:rFonts w:ascii="Times New Roman"/>
          <w:b w:val="false"/>
          <w:i w:val="false"/>
          <w:color w:val="000000"/>
          <w:sz w:val="28"/>
        </w:rPr>
        <w:t xml:space="preserve">
      2) өтініштерді жан-жақты және жария түрде қарау, сондай-ақ олардың қорытындылары бойынша білім алушылардың құқықтары мен мүдделеріне қысым жасамайтын шешімдер қабылдау; </w:t>
      </w:r>
    </w:p>
    <w:p>
      <w:pPr>
        <w:spacing w:after="0"/>
        <w:ind w:left="0"/>
        <w:jc w:val="both"/>
      </w:pPr>
      <w:r>
        <w:rPr>
          <w:rFonts w:ascii="Times New Roman"/>
          <w:b w:val="false"/>
          <w:i w:val="false"/>
          <w:color w:val="000000"/>
          <w:sz w:val="28"/>
        </w:rPr>
        <w:t>
      3) конкурстық комиссия отырысының қорытындылары бойынша шешімдер шығару болып табылады.</w:t>
      </w:r>
    </w:p>
    <w:bookmarkStart w:name="z16" w:id="20"/>
    <w:p>
      <w:pPr>
        <w:spacing w:after="0"/>
        <w:ind w:left="0"/>
        <w:jc w:val="left"/>
      </w:pPr>
      <w:r>
        <w:rPr>
          <w:rFonts w:ascii="Times New Roman"/>
          <w:b/>
          <w:i w:val="false"/>
          <w:color w:val="000000"/>
        </w:rPr>
        <w:t xml:space="preserve"> 3. Білім беру ұйымдарының жатақханаларындағы орындарды бөлу тәртібі</w:t>
      </w:r>
    </w:p>
    <w:bookmarkEnd w:id="20"/>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Конкурстық комиссия ЖОО немесе ТжКБ жатақханаларынан орын бөлуді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немесе порталға электрондық түрде берілген өтініш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ТжКБ стандартының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ЖОО стандартының 8-тармағында көрсетілген қызметті алушының мәртебесін растайтын құжаттарды қоса бере отырып жүзеге асырады.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xml:space="preserve">
      ЖОО-ның немесе ТжКБ-ның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 </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топтамасын қабылдау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ЖОО немесе ТжКБ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ЖОО немесе ТжКБ кеңсесі өтініш берген күні құжаттарды қабылдауды және тіркеуді жүзеге асырады және 1 (бір) жұмыс күні ішінде өтінішті комиссияның қарауына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xml:space="preserve">
      8-1. Жеке басын куәландыратын құжаттар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9. Жатақханалардағы орындар "Жылжымайтын мүлікке құқықтарды тіркеу және міндетті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11408 болып тіркелген "Жылжымайтын мүліктің болмауы (болуы) туралы анықтама беру" мемлекеттік көрсетілетін қызмет стандартына сәйкес жылжымайтын мүлкінің болмауы (болуы) туралы (ұйым орналасқан қалада (елді мекенде) жеке меншігінде тұрғын үй бірлігі (пәтер, үй) жоқ) анықтама ұсынған жағдайда тұрғын жайға мұқтаж білім алушылар арасында бөлінеді.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19.10.2018 </w:t>
      </w:r>
      <w:r>
        <w:rPr>
          <w:rFonts w:ascii="Times New Roman"/>
          <w:b w:val="false"/>
          <w:i w:val="false"/>
          <w:color w:val="00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10. Конкурстық комиссия жатақханалардағы орындарды бөлуді негіздемелер мен кезектілікті ескере отырып, мынадай тәртіппен жүзеге асырады:</w:t>
      </w:r>
    </w:p>
    <w:bookmarkEnd w:id="23"/>
    <w:p>
      <w:pPr>
        <w:spacing w:after="0"/>
        <w:ind w:left="0"/>
        <w:jc w:val="both"/>
      </w:pPr>
      <w:r>
        <w:rPr>
          <w:rFonts w:ascii="Times New Roman"/>
          <w:b w:val="false"/>
          <w:i w:val="false"/>
          <w:color w:val="000000"/>
          <w:sz w:val="28"/>
        </w:rPr>
        <w:t>
      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pPr>
        <w:spacing w:after="0"/>
        <w:ind w:left="0"/>
        <w:jc w:val="both"/>
      </w:pPr>
      <w:r>
        <w:rPr>
          <w:rFonts w:ascii="Times New Roman"/>
          <w:b w:val="false"/>
          <w:i w:val="false"/>
          <w:color w:val="000000"/>
          <w:sz w:val="28"/>
        </w:rPr>
        <w:t>
      2) кәмелеттік жасқа жеткенге дейін ата-аналарынан қамқорлығынсыз қалған жастар арасынан адамдар, жеңілдіктер мен кепілдіктер бойынша Ұлы Отан соғысының қатысушыларына және мүгедектерге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Қазақстан Республикасының азаматтары болып табылмайтын оралмандар;</w:t>
      </w:r>
    </w:p>
    <w:p>
      <w:pPr>
        <w:spacing w:after="0"/>
        <w:ind w:left="0"/>
        <w:jc w:val="both"/>
      </w:pPr>
      <w:r>
        <w:rPr>
          <w:rFonts w:ascii="Times New Roman"/>
          <w:b w:val="false"/>
          <w:i w:val="false"/>
          <w:color w:val="000000"/>
          <w:sz w:val="28"/>
        </w:rPr>
        <w:t>
      3) "Мәңгілік ел жастары – индустрияға!" ("Серпін – 2050") жобасы шеңберіндегі білім алушылар;</w:t>
      </w:r>
    </w:p>
    <w:p>
      <w:pPr>
        <w:spacing w:after="0"/>
        <w:ind w:left="0"/>
        <w:jc w:val="both"/>
      </w:pPr>
      <w:r>
        <w:rPr>
          <w:rFonts w:ascii="Times New Roman"/>
          <w:b w:val="false"/>
          <w:i w:val="false"/>
          <w:color w:val="000000"/>
          <w:sz w:val="28"/>
        </w:rPr>
        <w:t>
      4) "Алтын белгі" игерелері болып табылатын бірінші курсқа қабылданған білім алушылар, Президенттік, халықаралық және республикалық олимпиада және/немесе конкурс жеңімпазының немесе жүлдегерінің сертификатын иеленген білім алушылар, сондай-ақ оқу орнын үздік бітірген, білім туралы растайтын құжаты бар (куәліктер, аттестат, диплом) талапкерлер;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01.01.2023 бастап қолданысқа енгізіледі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оқу, ғылыми және қоғамдық жұмыста жоғары нәтижелері бар жоғарғы курс студенттері қатарындағы білім алушылар;</w:t>
      </w:r>
    </w:p>
    <w:p>
      <w:pPr>
        <w:spacing w:after="0"/>
        <w:ind w:left="0"/>
        <w:jc w:val="both"/>
      </w:pPr>
      <w:r>
        <w:rPr>
          <w:rFonts w:ascii="Times New Roman"/>
          <w:b w:val="false"/>
          <w:i w:val="false"/>
          <w:color w:val="000000"/>
          <w:sz w:val="28"/>
        </w:rPr>
        <w:t>
      7) ұйымның өзге де білім алушылары.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19.10.2018 </w:t>
      </w:r>
      <w:r>
        <w:rPr>
          <w:rFonts w:ascii="Times New Roman"/>
          <w:b w:val="false"/>
          <w:i w:val="false"/>
          <w:color w:val="00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11. Білім алушылар қатарындағы шетелдік азаматтар халықаралық және үкіметаралық шарттарға сәйкес жатақханалардағы орындармен қамтамасыз етіледі.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Конкурстық комиссия өтініштерді қарау қорытындылары бойынша 2 (екі) жұмыс күні ішінде жатақханадан орын беру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13. Конкурстық комиссия білім алушының күтпеген отбасылық, материалдық және басқа жағдаяттар себептерінен тұрғын жайға мұқтаждығы туындағанда жатақханадан орын беру туралы, сондай-ақ жатақханада тұру ережелерін немесе ұйымның жарғысын сақтамағаны үшін негізделген ұсыныс бойынша жатақханадан шығару туралы шешім қабылдайды.</w:t>
      </w:r>
    </w:p>
    <w:bookmarkEnd w:id="25"/>
    <w:bookmarkStart w:name="z23" w:id="26"/>
    <w:p>
      <w:pPr>
        <w:spacing w:after="0"/>
        <w:ind w:left="0"/>
        <w:jc w:val="both"/>
      </w:pPr>
      <w:r>
        <w:rPr>
          <w:rFonts w:ascii="Times New Roman"/>
          <w:b w:val="false"/>
          <w:i w:val="false"/>
          <w:color w:val="000000"/>
          <w:sz w:val="28"/>
        </w:rPr>
        <w:t>
      14. Конкурстық комиссия жатақханаларда орын бөлуді кезең-кезеңмен:</w:t>
      </w:r>
    </w:p>
    <w:bookmarkEnd w:id="26"/>
    <w:p>
      <w:pPr>
        <w:spacing w:after="0"/>
        <w:ind w:left="0"/>
        <w:jc w:val="both"/>
      </w:pPr>
      <w:r>
        <w:rPr>
          <w:rFonts w:ascii="Times New Roman"/>
          <w:b w:val="false"/>
          <w:i w:val="false"/>
          <w:color w:val="000000"/>
          <w:sz w:val="28"/>
        </w:rPr>
        <w:t xml:space="preserve">
      1) бірінші курстан басқа, барлық курстарда келесі оқу жылында білім алушыларға оқу жылының соңында (маусым); </w:t>
      </w:r>
    </w:p>
    <w:p>
      <w:pPr>
        <w:spacing w:after="0"/>
        <w:ind w:left="0"/>
        <w:jc w:val="both"/>
      </w:pPr>
      <w:r>
        <w:rPr>
          <w:rFonts w:ascii="Times New Roman"/>
          <w:b w:val="false"/>
          <w:i w:val="false"/>
          <w:color w:val="000000"/>
          <w:sz w:val="28"/>
        </w:rPr>
        <w:t xml:space="preserve">
      2) бірінші курсқа оқуға қабылданған немесе басқа оқу орындарынан ауысып келген білім алушыларға оқу жылының басында (тамыз);      </w:t>
      </w:r>
    </w:p>
    <w:p>
      <w:pPr>
        <w:spacing w:after="0"/>
        <w:ind w:left="0"/>
        <w:jc w:val="both"/>
      </w:pPr>
      <w:r>
        <w:rPr>
          <w:rFonts w:ascii="Times New Roman"/>
          <w:b w:val="false"/>
          <w:i w:val="false"/>
          <w:color w:val="000000"/>
          <w:sz w:val="28"/>
        </w:rPr>
        <w:t xml:space="preserve">
      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Жатақханада тұру үшін қалыптастырылған тізім негізінде білім алушыға Комиссия төрағасының қолы қойылған ТжКБ немесе ЖОО жатақханаларынан орын беру туралы жолдама не дәлелді бас тарту беріледі.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ТжКБ-ның немесе ЖОО-ның уәкілетті тұлғасының ЭЦҚ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16.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8"/>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 орындарды</w:t>
            </w:r>
            <w:r>
              <w:br/>
            </w:r>
            <w:r>
              <w:rPr>
                <w:rFonts w:ascii="Times New Roman"/>
                <w:b w:val="false"/>
                <w:i w:val="false"/>
                <w:color w:val="000000"/>
                <w:sz w:val="20"/>
              </w:rPr>
              <w:t>бөлу қағидаларына 1-қосымша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басшысының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 толығымен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курсы, тобы,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мамандығы, факультеті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жатақханасынан бір орын бөлуіңізді сұраймын.</w:t>
      </w:r>
    </w:p>
    <w:p>
      <w:pPr>
        <w:spacing w:after="0"/>
        <w:ind w:left="0"/>
        <w:jc w:val="both"/>
      </w:pPr>
      <w:r>
        <w:rPr>
          <w:rFonts w:ascii="Times New Roman"/>
          <w:b w:val="false"/>
          <w:i w:val="false"/>
          <w:color w:val="000000"/>
          <w:sz w:val="28"/>
        </w:rPr>
        <w:t>
      Келген жерім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Қоса берілетін құжаттар тізбесі ________________________________________.</w:t>
      </w:r>
    </w:p>
    <w:p>
      <w:pPr>
        <w:spacing w:after="0"/>
        <w:ind w:left="0"/>
        <w:jc w:val="both"/>
      </w:pPr>
      <w:r>
        <w:rPr>
          <w:rFonts w:ascii="Times New Roman"/>
          <w:b w:val="false"/>
          <w:i w:val="false"/>
          <w:color w:val="000000"/>
          <w:sz w:val="28"/>
        </w:rPr>
        <w:t>
      20___ ж. "___" ________________                        ________________________</w:t>
      </w:r>
    </w:p>
    <w:p>
      <w:pPr>
        <w:spacing w:after="0"/>
        <w:ind w:left="0"/>
        <w:jc w:val="both"/>
      </w:pPr>
      <w:r>
        <w:rPr>
          <w:rFonts w:ascii="Times New Roman"/>
          <w:b w:val="false"/>
          <w:i w:val="false"/>
          <w:color w:val="000000"/>
          <w:sz w:val="28"/>
        </w:rPr>
        <w:t>
        білім алушының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388"/>
        <w:gridCol w:w="10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ұйымдарындағы білім алушыларға жатақхана беру" мемлекеттік көрсетілетін қызмет стандарты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Техникалық және кәсіптік білім беру ұйымдары;</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 3 жұмыс күні.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6-қосымшаға сәйкес нысан бойынша техникалық және кәсіптік білім беру ұйымдарында білім алушыларға жатақхана беру туралы жолдама не дәлелді бас тарту.</w:t>
            </w:r>
            <w:r>
              <w:br/>
            </w:r>
            <w:r>
              <w:rPr>
                <w:rFonts w:ascii="Times New Roman"/>
                <w:b w:val="false"/>
                <w:i w:val="false"/>
                <w:color w:val="000000"/>
                <w:sz w:val="20"/>
              </w:rPr>
              <w:t>
Мемлекеттік қызметті көрсету нәтижесін ұсыну нысаны: электронды/қағаз түрінде.</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білім беру ұйымдары – Қазақстан Республикасының 2015 жылғы 23 қарашадағы Еңбек кодексіне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r>
              <w:br/>
            </w:r>
            <w:r>
              <w:rPr>
                <w:rFonts w:ascii="Times New Roman"/>
                <w:b w:val="false"/>
                <w:i w:val="false"/>
                <w:color w:val="000000"/>
                <w:sz w:val="20"/>
              </w:rPr>
              <w:t>
2) оралман мәртебесі туралы құжат;</w:t>
            </w:r>
            <w:r>
              <w:br/>
            </w:r>
            <w:r>
              <w:rPr>
                <w:rFonts w:ascii="Times New Roman"/>
                <w:b w:val="false"/>
                <w:i w:val="false"/>
                <w:color w:val="000000"/>
                <w:sz w:val="20"/>
              </w:rPr>
              <w:t xml:space="preserve">
3) жеке басын куәландыратын құжат (сәйкестендіру үшін). </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r>
              <w:br/>
            </w:r>
            <w:r>
              <w:rPr>
                <w:rFonts w:ascii="Times New Roman"/>
                <w:b w:val="false"/>
                <w:i w:val="false"/>
                <w:color w:val="000000"/>
                <w:sz w:val="20"/>
              </w:rPr>
              <w:t>
2) оралман мәртебесі туралы құжаттың электрондық көшірмесі.</w:t>
            </w:r>
            <w:r>
              <w:br/>
            </w: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388"/>
        <w:gridCol w:w="10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орындарындағы білім алушыларға жатақхана беру" мемлекеттік көрсетілетін қызмет стандарты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білім беру ұйымдары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жоғары оқу білім беру ұйымдары;</w:t>
            </w:r>
            <w:r>
              <w:br/>
            </w:r>
            <w:r>
              <w:rPr>
                <w:rFonts w:ascii="Times New Roman"/>
                <w:b w:val="false"/>
                <w:i w:val="false"/>
                <w:color w:val="000000"/>
                <w:sz w:val="20"/>
              </w:rPr>
              <w:t>
2) "электрондық үкіметтің" веб-порталы www.egov.kz (бұдан әрі – портал) арқылы жүзеге асырылады.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 жұмыс күні.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6-қосымшасына сәйкес нысан бойынша Жоғары оқу орындарында білім алушыларға жатақхана беру туралы жолдама, немесе дәлелді бас тарту.</w:t>
            </w:r>
            <w:r>
              <w:br/>
            </w:r>
            <w:r>
              <w:rPr>
                <w:rFonts w:ascii="Times New Roman"/>
                <w:b w:val="false"/>
                <w:i w:val="false"/>
                <w:color w:val="000000"/>
                <w:sz w:val="20"/>
              </w:rPr>
              <w:t>
Мемлекеттік қызметті көрсету нәтижесін ұсыну нысаны: электронды/қағаз түрінде.</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оқу білім беру ұйымдары–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Көрсетілетін қызметті берушінің/ Мемлекеттік корпорацияның қызмет көрсету шарты: </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портал арқылы электрондық кезек броньдалады.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порталда www.egov.kz орналастырылған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r>
              <w:br/>
            </w:r>
            <w:r>
              <w:rPr>
                <w:rFonts w:ascii="Times New Roman"/>
                <w:b w:val="false"/>
                <w:i w:val="false"/>
                <w:color w:val="000000"/>
                <w:sz w:val="20"/>
              </w:rPr>
              <w:t>
2) оралман мәртебесі туралы құжат;</w:t>
            </w:r>
            <w:r>
              <w:br/>
            </w:r>
            <w:r>
              <w:rPr>
                <w:rFonts w:ascii="Times New Roman"/>
                <w:b w:val="false"/>
                <w:i w:val="false"/>
                <w:color w:val="000000"/>
                <w:sz w:val="20"/>
              </w:rPr>
              <w:t xml:space="preserve">
3) жеке басын куәландыратын құжат (сәйкестендіру үшін). </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r>
              <w:br/>
            </w:r>
            <w:r>
              <w:rPr>
                <w:rFonts w:ascii="Times New Roman"/>
                <w:b w:val="false"/>
                <w:i w:val="false"/>
                <w:color w:val="000000"/>
                <w:sz w:val="20"/>
              </w:rPr>
              <w:t>
2) оралман мәртебесі туралы құжаттың электрондық көшірмесі.</w:t>
            </w:r>
            <w:r>
              <w:br/>
            </w: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филиалының № __________ бөлімі/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білім беру ұйымы қызметкерінің Т.А.Ә. (бар болған жағдайда) 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Алдым: көрсетілетін қызметті алушының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 (мекенжайын көрсету)</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 ________ Қолы __________ Телефон______</w:t>
      </w:r>
    </w:p>
    <w:p>
      <w:pPr>
        <w:spacing w:after="0"/>
        <w:ind w:left="0"/>
        <w:jc w:val="both"/>
      </w:pPr>
      <w:r>
        <w:rPr>
          <w:rFonts w:ascii="Times New Roman"/>
          <w:b w:val="false"/>
          <w:i w:val="false"/>
          <w:color w:val="000000"/>
          <w:sz w:val="28"/>
        </w:rPr>
        <w:t>
      Қабылдады: _______________________ "___" ___________ 20 ___ жыл</w:t>
      </w:r>
    </w:p>
    <w:p>
      <w:pPr>
        <w:spacing w:after="0"/>
        <w:ind w:left="0"/>
        <w:jc w:val="both"/>
      </w:pPr>
      <w:r>
        <w:rPr>
          <w:rFonts w:ascii="Times New Roman"/>
          <w:b w:val="false"/>
          <w:i w:val="false"/>
          <w:color w:val="000000"/>
          <w:sz w:val="28"/>
        </w:rPr>
        <w:t>
      (Көрсетілетін қызметті алушының Т.А.Ә. (болған жағдайда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беру ұйымдарының және жоғары оқу орындарының білім алушыларына жатақханалар беру туралы жолдама</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мекенжайы)</w:t>
      </w:r>
    </w:p>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жолдама беріледі.</w:t>
      </w:r>
    </w:p>
    <w:p>
      <w:pPr>
        <w:spacing w:after="0"/>
        <w:ind w:left="0"/>
        <w:jc w:val="both"/>
      </w:pPr>
      <w:r>
        <w:rPr>
          <w:rFonts w:ascii="Times New Roman"/>
          <w:b w:val="false"/>
          <w:i w:val="false"/>
          <w:color w:val="000000"/>
          <w:sz w:val="28"/>
        </w:rPr>
        <w:t>
      Жатақхананың мекенжайы _________________________________________</w:t>
      </w:r>
    </w:p>
    <w:p>
      <w:pPr>
        <w:spacing w:after="0"/>
        <w:ind w:left="0"/>
        <w:jc w:val="both"/>
      </w:pPr>
      <w:r>
        <w:rPr>
          <w:rFonts w:ascii="Times New Roman"/>
          <w:b w:val="false"/>
          <w:i w:val="false"/>
          <w:color w:val="000000"/>
          <w:sz w:val="28"/>
        </w:rPr>
        <w:t>
      20___ ж. "____" _________ cағатта ___ келуді ұсынамын.</w:t>
      </w:r>
    </w:p>
    <w:p>
      <w:pPr>
        <w:spacing w:after="0"/>
        <w:ind w:left="0"/>
        <w:jc w:val="both"/>
      </w:pPr>
      <w:r>
        <w:rPr>
          <w:rFonts w:ascii="Times New Roman"/>
          <w:b w:val="false"/>
          <w:i w:val="false"/>
          <w:color w:val="000000"/>
          <w:sz w:val="28"/>
        </w:rPr>
        <w:t>
      Директор ______________________ (қолы)</w:t>
      </w:r>
    </w:p>
    <w:p>
      <w:pPr>
        <w:spacing w:after="0"/>
        <w:ind w:left="0"/>
        <w:jc w:val="both"/>
      </w:pPr>
      <w:r>
        <w:rPr>
          <w:rFonts w:ascii="Times New Roman"/>
          <w:b w:val="false"/>
          <w:i w:val="false"/>
          <w:color w:val="000000"/>
          <w:sz w:val="28"/>
        </w:rPr>
        <w:t>
      20___ ж. "____" _________</w:t>
      </w:r>
    </w:p>
    <w:p>
      <w:pPr>
        <w:spacing w:after="0"/>
        <w:ind w:left="0"/>
        <w:jc w:val="left"/>
      </w:pPr>
      <w:r>
        <w:rPr>
          <w:rFonts w:ascii="Times New Roman"/>
          <w:b w:val="false"/>
          <w:i w:val="false"/>
          <w:color w:val="000000"/>
          <w:sz w:val="28"/>
        </w:rPr>
        <w:t>
      М.О.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