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aafe" w14:textId="854a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түрлері мен нысандарын және оларды беру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p>
      <w:pPr>
        <w:spacing w:after="0"/>
        <w:ind w:left="0"/>
        <w:jc w:val="both"/>
      </w:pPr>
      <w:r>
        <w:rPr>
          <w:rFonts w:ascii="Times New Roman"/>
          <w:b w:val="false"/>
          <w:i w:val="false"/>
          <w:color w:val="ff0000"/>
          <w:sz w:val="28"/>
        </w:rPr>
        <w:t xml:space="preserve">
      Ескерту. Бұйрықтың тақырыбының орыс тіліндегі мәтініне өзгеріс енгізіледі, қазақ тілінде өзгермейді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туралы мемлекеттік үлгідегі құжаттардың түрлері;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білім туралы аттестаттың нысаны;</w:t>
      </w:r>
    </w:p>
    <w:p>
      <w:pPr>
        <w:spacing w:after="0"/>
        <w:ind w:left="0"/>
        <w:jc w:val="both"/>
      </w:pPr>
      <w:r>
        <w:rPr>
          <w:rFonts w:ascii="Times New Roman"/>
          <w:b w:val="false"/>
          <w:i w:val="false"/>
          <w:color w:val="000000"/>
          <w:sz w:val="28"/>
        </w:rPr>
        <w:t>
      3) осы бұйрыққа 3-қосымшаға сәйкес негізгі орта білім туралы үздік аттестаттың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негізгі орта білім туралы аттестатқа қосымшаның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білім туралы аттестаттың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негізгі орта білім туралы аттестатқа қосымшалардың нысандары;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жалпы орта білім туралы аттестаттың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жалпы орта білім туралы үздік аттестаттың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Алтын белгі жалпы орта білім туралы аттестаттың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орта білім туралы аттестатқа қосымшаның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және кәсіптік білім туралы дипломның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және кәсіптік білім туралы үздік дипломның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екі тілде техникалық және кәсіптік білім туралы дипломға қосымшаның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білімнен кейінгі білім туралы дипломның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орта білімнен кейінгі білім туралы үздік дипломның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екі тілде орта білімнен кейінгі білім туралы дипломға қосымшаның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кәсіптік даярлау туралы куәліктің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бакалавр дәрежесі берілетін жоғары білім туралы дипломның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бакалавр дәрежесі берілетін жоғары білім туралы үздік дипломның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біліктілік берілетін жоғары білім туралы дипломның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біліктілік берілетін жоғары білім туралы үздік дипломның нысаны;</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магистр дәрежесі берілетін жоғары оқу орнынан кейінгі білім дипломының нысаны;</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іскерлік әкімшілік жүргізу докторы дәрежесі берілетін жоғары оқу орнынан кейінгі білім дипломының нысаны;</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резидентураны бітіргені туралы куәліктің нысаны;</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интернатураны бітіргені туралы куәліктің нысаны;</w:t>
      </w:r>
    </w:p>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клиникалық ординатураны бітіргені туралы куәліктің нысаны;</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үш тілде дипломға қосымшаның нысаны;</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магистр дипломына куәліктің нысаны;</w:t>
      </w:r>
    </w:p>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қауымдастырылған профессор (доцент) ғылыми атағы берілетін аттестаттың нысаны;</w:t>
      </w:r>
    </w:p>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профессор ғылыми атағы берілетін аттестаттың нысаны;</w:t>
      </w:r>
    </w:p>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философия (PhD) докторы (баламалылығын тану) дәрежесін беру дипломының нысаны;</w:t>
      </w:r>
    </w:p>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бейіні бойынша доктор (баламалылығын тану) дәрежесін беру дипломының нысаны;</w:t>
      </w:r>
    </w:p>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философия докторы (PhD) дәрежесі берілетін дипломның нысаны;</w:t>
      </w:r>
    </w:p>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бейіні бойынша доктор дәрежесі берілетін дипломның нысаны;</w:t>
      </w:r>
    </w:p>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білім туралы мемлекеттік үлгідегі құжаттарды беру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16.05.2018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8" w:id="2"/>
    <w:p>
      <w:pPr>
        <w:spacing w:after="0"/>
        <w:ind w:left="0"/>
        <w:jc w:val="both"/>
      </w:pPr>
      <w:r>
        <w:rPr>
          <w:rFonts w:ascii="Times New Roman"/>
          <w:b w:val="false"/>
          <w:i w:val="false"/>
          <w:color w:val="000000"/>
          <w:sz w:val="28"/>
        </w:rPr>
        <w:t xml:space="preserve">
       2. Жоғары және жоғары оқу орнынан кейінгі білім, халықаралық ынтымақтастық департаменті (Ж.Қ. Шаймарданов): </w:t>
      </w:r>
    </w:p>
    <w:bookmarkEnd w:id="2"/>
    <w:bookmarkStart w:name="z39" w:id="3"/>
    <w:p>
      <w:pPr>
        <w:spacing w:after="0"/>
        <w:ind w:left="0"/>
        <w:jc w:val="both"/>
      </w:pPr>
      <w:r>
        <w:rPr>
          <w:rFonts w:ascii="Times New Roman"/>
          <w:b w:val="false"/>
          <w:i w:val="false"/>
          <w:color w:val="000000"/>
          <w:sz w:val="28"/>
        </w:rPr>
        <w:t>
      1) осы бұйрықтың белгіленген тәртiппен Қазақстан Республикасы Әдiлет министрлiгiнде мемлекеттiк тiркелуін қамтамасыз етсін;</w:t>
      </w:r>
    </w:p>
    <w:bookmarkEnd w:id="3"/>
    <w:bookmarkStart w:name="z40" w:id="4"/>
    <w:p>
      <w:pPr>
        <w:spacing w:after="0"/>
        <w:ind w:left="0"/>
        <w:jc w:val="both"/>
      </w:pPr>
      <w:r>
        <w:rPr>
          <w:rFonts w:ascii="Times New Roman"/>
          <w:b w:val="false"/>
          <w:i w:val="false"/>
          <w:color w:val="000000"/>
          <w:sz w:val="28"/>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bookmarkEnd w:id="4"/>
    <w:bookmarkStart w:name="z41"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42" w:id="6"/>
    <w:p>
      <w:pPr>
        <w:spacing w:after="0"/>
        <w:ind w:left="0"/>
        <w:jc w:val="both"/>
      </w:pPr>
      <w:r>
        <w:rPr>
          <w:rFonts w:ascii="Times New Roman"/>
          <w:b w:val="false"/>
          <w:i w:val="false"/>
          <w:color w:val="000000"/>
          <w:sz w:val="28"/>
        </w:rPr>
        <w:t>
      3. Осы бұйрықтың орындалуын бақылау білім және ғылым вице-министрі Т.О. Балықбаевқа жүктелсін.</w:t>
      </w:r>
    </w:p>
    <w:bookmarkEnd w:id="6"/>
    <w:bookmarkStart w:name="z4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1-қосымша</w:t>
            </w:r>
          </w:p>
        </w:tc>
      </w:tr>
    </w:tbl>
    <w:bookmarkStart w:name="z45" w:id="8"/>
    <w:p>
      <w:pPr>
        <w:spacing w:after="0"/>
        <w:ind w:left="0"/>
        <w:jc w:val="left"/>
      </w:pPr>
      <w:r>
        <w:rPr>
          <w:rFonts w:ascii="Times New Roman"/>
          <w:b/>
          <w:i w:val="false"/>
          <w:color w:val="000000"/>
        </w:rPr>
        <w:t xml:space="preserve"> Білім туралы мемлекеттік үлгідегі құжаттардың түрлері</w:t>
      </w:r>
    </w:p>
    <w:bookmarkEnd w:id="8"/>
    <w:bookmarkStart w:name="z46" w:id="9"/>
    <w:p>
      <w:pPr>
        <w:spacing w:after="0"/>
        <w:ind w:left="0"/>
        <w:jc w:val="both"/>
      </w:pPr>
      <w:r>
        <w:rPr>
          <w:rFonts w:ascii="Times New Roman"/>
          <w:b w:val="false"/>
          <w:i w:val="false"/>
          <w:color w:val="000000"/>
          <w:sz w:val="28"/>
        </w:rPr>
        <w:t xml:space="preserve">
      1. Куәлік, </w:t>
      </w:r>
      <w:r>
        <w:rPr>
          <w:rFonts w:ascii="Times New Roman"/>
          <w:b w:val="false"/>
          <w:i w:val="false"/>
          <w:color w:val="000000"/>
          <w:sz w:val="28"/>
        </w:rPr>
        <w:t>аттестат</w:t>
      </w:r>
      <w:r>
        <w:rPr>
          <w:rFonts w:ascii="Times New Roman"/>
          <w:b w:val="false"/>
          <w:i w:val="false"/>
          <w:color w:val="000000"/>
          <w:sz w:val="28"/>
        </w:rPr>
        <w:t xml:space="preserve">, сертификат, диплом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 (бұдан әрі - құжаттар) болып табылады. </w:t>
      </w:r>
    </w:p>
    <w:bookmarkEnd w:id="9"/>
    <w:bookmarkStart w:name="z47" w:id="10"/>
    <w:p>
      <w:pPr>
        <w:spacing w:after="0"/>
        <w:ind w:left="0"/>
        <w:jc w:val="both"/>
      </w:pPr>
      <w:r>
        <w:rPr>
          <w:rFonts w:ascii="Times New Roman"/>
          <w:b w:val="false"/>
          <w:i w:val="false"/>
          <w:color w:val="000000"/>
          <w:sz w:val="28"/>
        </w:rPr>
        <w:t>
      2. Құжаттардың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10"/>
    <w:bookmarkStart w:name="z48" w:id="11"/>
    <w:p>
      <w:pPr>
        <w:spacing w:after="0"/>
        <w:ind w:left="0"/>
        <w:jc w:val="both"/>
      </w:pPr>
      <w:r>
        <w:rPr>
          <w:rFonts w:ascii="Times New Roman"/>
          <w:b w:val="false"/>
          <w:i w:val="false"/>
          <w:color w:val="000000"/>
          <w:sz w:val="28"/>
        </w:rPr>
        <w:t xml:space="preserve">
      1) көлемі 224 x 160 мм қатты мұқабадан; </w:t>
      </w:r>
    </w:p>
    <w:bookmarkEnd w:id="11"/>
    <w:bookmarkStart w:name="z49" w:id="12"/>
    <w:p>
      <w:pPr>
        <w:spacing w:after="0"/>
        <w:ind w:left="0"/>
        <w:jc w:val="both"/>
      </w:pPr>
      <w:r>
        <w:rPr>
          <w:rFonts w:ascii="Times New Roman"/>
          <w:b w:val="false"/>
          <w:i w:val="false"/>
          <w:color w:val="000000"/>
          <w:sz w:val="28"/>
        </w:rPr>
        <w:t xml:space="preserve">
      2) көлемі 210 x 150 мм қосымша парақтан; </w:t>
      </w:r>
    </w:p>
    <w:bookmarkEnd w:id="12"/>
    <w:bookmarkStart w:name="z50" w:id="13"/>
    <w:p>
      <w:pPr>
        <w:spacing w:after="0"/>
        <w:ind w:left="0"/>
        <w:jc w:val="both"/>
      </w:pPr>
      <w:r>
        <w:rPr>
          <w:rFonts w:ascii="Times New Roman"/>
          <w:b w:val="false"/>
          <w:i w:val="false"/>
          <w:color w:val="000000"/>
          <w:sz w:val="28"/>
        </w:rPr>
        <w:t xml:space="preserve">
      3) қосымшадан тұрады.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04.12.2017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4"/>
    <w:p>
      <w:pPr>
        <w:spacing w:after="0"/>
        <w:ind w:left="0"/>
        <w:jc w:val="both"/>
      </w:pPr>
      <w:r>
        <w:rPr>
          <w:rFonts w:ascii="Times New Roman"/>
          <w:b w:val="false"/>
          <w:i w:val="false"/>
          <w:color w:val="000000"/>
          <w:sz w:val="28"/>
        </w:rPr>
        <w:t xml:space="preserve">
      2-1. Философия докторы (PhD), бейіні бойынша доктор дипломдары, қауымдастырылған профессор (доцент) және профессор аттестаттары: </w:t>
      </w:r>
    </w:p>
    <w:bookmarkEnd w:id="14"/>
    <w:p>
      <w:pPr>
        <w:spacing w:after="0"/>
        <w:ind w:left="0"/>
        <w:jc w:val="both"/>
      </w:pPr>
      <w:r>
        <w:rPr>
          <w:rFonts w:ascii="Times New Roman"/>
          <w:b w:val="false"/>
          <w:i w:val="false"/>
          <w:color w:val="000000"/>
          <w:sz w:val="28"/>
        </w:rPr>
        <w:t>
      1) көлемі 310 х 110 мм қатты мұқабадан;</w:t>
      </w:r>
    </w:p>
    <w:p>
      <w:pPr>
        <w:spacing w:after="0"/>
        <w:ind w:left="0"/>
        <w:jc w:val="both"/>
      </w:pPr>
      <w:r>
        <w:rPr>
          <w:rFonts w:ascii="Times New Roman"/>
          <w:b w:val="false"/>
          <w:i w:val="false"/>
          <w:color w:val="000000"/>
          <w:sz w:val="28"/>
        </w:rPr>
        <w:t>
      2) көлемі 310 х 110 мм қосымша парақтан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Білім және ғылым министрінің 04.12.2017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15"/>
    <w:p>
      <w:pPr>
        <w:spacing w:after="0"/>
        <w:ind w:left="0"/>
        <w:jc w:val="both"/>
      </w:pPr>
      <w:r>
        <w:rPr>
          <w:rFonts w:ascii="Times New Roman"/>
          <w:b w:val="false"/>
          <w:i w:val="false"/>
          <w:color w:val="000000"/>
          <w:sz w:val="28"/>
        </w:rPr>
        <w:t xml:space="preserve">
      3. Құжат мұқабасы: </w:t>
      </w:r>
    </w:p>
    <w:bookmarkEnd w:id="15"/>
    <w:bookmarkStart w:name="z52" w:id="16"/>
    <w:p>
      <w:pPr>
        <w:spacing w:after="0"/>
        <w:ind w:left="0"/>
        <w:jc w:val="both"/>
      </w:pPr>
      <w:r>
        <w:rPr>
          <w:rFonts w:ascii="Times New Roman"/>
          <w:b w:val="false"/>
          <w:i w:val="false"/>
          <w:color w:val="000000"/>
          <w:sz w:val="28"/>
        </w:rPr>
        <w:t xml:space="preserve">
      1) үздік құжат үшін - қызыл түстен; </w:t>
      </w:r>
    </w:p>
    <w:bookmarkEnd w:id="16"/>
    <w:bookmarkStart w:name="z53"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"Алтын белгі" белгісімен</w:t>
      </w:r>
      <w:r>
        <w:rPr>
          <w:rFonts w:ascii="Times New Roman"/>
          <w:b w:val="false"/>
          <w:i w:val="false"/>
          <w:color w:val="000000"/>
          <w:sz w:val="28"/>
        </w:rPr>
        <w:t xml:space="preserve"> марапатталған тұлғаларға берілетін құжат үшін - көгілдір түстен; </w:t>
      </w:r>
    </w:p>
    <w:bookmarkEnd w:id="17"/>
    <w:bookmarkStart w:name="z54" w:id="18"/>
    <w:p>
      <w:pPr>
        <w:spacing w:after="0"/>
        <w:ind w:left="0"/>
        <w:jc w:val="both"/>
      </w:pPr>
      <w:r>
        <w:rPr>
          <w:rFonts w:ascii="Times New Roman"/>
          <w:b w:val="false"/>
          <w:i w:val="false"/>
          <w:color w:val="000000"/>
          <w:sz w:val="28"/>
        </w:rPr>
        <w:t>
      3) магистр, доктор (PhD, бейіні бойынша) дипломдары үшін – күрең қызыл түстен;</w:t>
      </w:r>
    </w:p>
    <w:bookmarkEnd w:id="18"/>
    <w:bookmarkStart w:name="z55" w:id="19"/>
    <w:p>
      <w:pPr>
        <w:spacing w:after="0"/>
        <w:ind w:left="0"/>
        <w:jc w:val="both"/>
      </w:pPr>
      <w:r>
        <w:rPr>
          <w:rFonts w:ascii="Times New Roman"/>
          <w:b w:val="false"/>
          <w:i w:val="false"/>
          <w:color w:val="000000"/>
          <w:sz w:val="28"/>
        </w:rPr>
        <w:t xml:space="preserve">
      4) басқа қалған құжаттар үшін - қою көк түстен дайындалады. </w:t>
      </w:r>
    </w:p>
    <w:bookmarkEnd w:id="19"/>
    <w:bookmarkStart w:name="z56" w:id="20"/>
    <w:p>
      <w:pPr>
        <w:spacing w:after="0"/>
        <w:ind w:left="0"/>
        <w:jc w:val="both"/>
      </w:pPr>
      <w:r>
        <w:rPr>
          <w:rFonts w:ascii="Times New Roman"/>
          <w:b w:val="false"/>
          <w:i w:val="false"/>
          <w:color w:val="000000"/>
          <w:sz w:val="28"/>
        </w:rPr>
        <w:t xml:space="preserve">
      4. Құжаттардың барлық түрлерінің мұқабасында алтын түспен жасалған: </w:t>
      </w:r>
    </w:p>
    <w:bookmarkEnd w:id="20"/>
    <w:bookmarkStart w:name="z57" w:id="21"/>
    <w:p>
      <w:pPr>
        <w:spacing w:after="0"/>
        <w:ind w:left="0"/>
        <w:jc w:val="both"/>
      </w:pPr>
      <w:r>
        <w:rPr>
          <w:rFonts w:ascii="Times New Roman"/>
          <w:b w:val="false"/>
          <w:i w:val="false"/>
          <w:color w:val="000000"/>
          <w:sz w:val="28"/>
        </w:rPr>
        <w:t xml:space="preserve">
      1) жоғары жағында мемлекеттік тілде: "Қазақстан Республикасы" деген өрнектелген жазу; </w:t>
      </w:r>
    </w:p>
    <w:bookmarkEnd w:id="21"/>
    <w:bookmarkStart w:name="z58" w:id="22"/>
    <w:p>
      <w:pPr>
        <w:spacing w:after="0"/>
        <w:ind w:left="0"/>
        <w:jc w:val="both"/>
      </w:pPr>
      <w:r>
        <w:rPr>
          <w:rFonts w:ascii="Times New Roman"/>
          <w:b w:val="false"/>
          <w:i w:val="false"/>
          <w:color w:val="000000"/>
          <w:sz w:val="28"/>
        </w:rPr>
        <w:t xml:space="preserve">
      2) ортасында Қазақстан Республикасы Мемлекеттік елтаңбасының бейнесі; </w:t>
      </w:r>
    </w:p>
    <w:bookmarkEnd w:id="22"/>
    <w:bookmarkStart w:name="z59" w:id="23"/>
    <w:p>
      <w:pPr>
        <w:spacing w:after="0"/>
        <w:ind w:left="0"/>
        <w:jc w:val="both"/>
      </w:pPr>
      <w:r>
        <w:rPr>
          <w:rFonts w:ascii="Times New Roman"/>
          <w:b w:val="false"/>
          <w:i w:val="false"/>
          <w:color w:val="000000"/>
          <w:sz w:val="28"/>
        </w:rPr>
        <w:t xml:space="preserve">
      3) Мемлекеттік елтаңба бейнесінің астында мемлекеттік тілде өрнектеліп жазылған құжат түрінің атауы орналасады. </w:t>
      </w:r>
    </w:p>
    <w:bookmarkEnd w:id="23"/>
    <w:bookmarkStart w:name="z60" w:id="24"/>
    <w:p>
      <w:pPr>
        <w:spacing w:after="0"/>
        <w:ind w:left="0"/>
        <w:jc w:val="both"/>
      </w:pPr>
      <w:r>
        <w:rPr>
          <w:rFonts w:ascii="Times New Roman"/>
          <w:b w:val="false"/>
          <w:i w:val="false"/>
          <w:color w:val="000000"/>
          <w:sz w:val="28"/>
        </w:rPr>
        <w:t xml:space="preserve">
      5. Құжаттарға қосымша парақтардың, қосымшалардың бланкілері баспаханалық тәсілмен басылады (қолмен немесе баспа құрылғыларының көмегімен толтырылатын деректерді есепке алмағанда). </w:t>
      </w:r>
    </w:p>
    <w:bookmarkEnd w:id="24"/>
    <w:bookmarkStart w:name="z61" w:id="25"/>
    <w:p>
      <w:pPr>
        <w:spacing w:after="0"/>
        <w:ind w:left="0"/>
        <w:jc w:val="both"/>
      </w:pPr>
      <w:r>
        <w:rPr>
          <w:rFonts w:ascii="Times New Roman"/>
          <w:b w:val="false"/>
          <w:i w:val="false"/>
          <w:color w:val="000000"/>
          <w:sz w:val="28"/>
        </w:rPr>
        <w:t xml:space="preserve">
      6. Қосымша парақтардың, қосымшалардың бланкілері арнайы қорғаныш (су тамғысы белгілерімен) дәрежелері бар мынадай қағазда басылады: </w:t>
      </w:r>
    </w:p>
    <w:bookmarkEnd w:id="25"/>
    <w:bookmarkStart w:name="z62" w:id="26"/>
    <w:p>
      <w:pPr>
        <w:spacing w:after="0"/>
        <w:ind w:left="0"/>
        <w:jc w:val="both"/>
      </w:pPr>
      <w:r>
        <w:rPr>
          <w:rFonts w:ascii="Times New Roman"/>
          <w:b w:val="false"/>
          <w:i w:val="false"/>
          <w:color w:val="000000"/>
          <w:sz w:val="28"/>
        </w:rPr>
        <w:t>
      1) ақшыл-қызғылт түс – үздік белгісі бар құжаттардың қосымша парақтары магистр, PhD докторы, бейіні бойынша докторы, сондай-ақ "Алтын белгі" белгісімен марапатталған тұлғаларға берілетін құжаттар үшін;</w:t>
      </w:r>
    </w:p>
    <w:bookmarkEnd w:id="26"/>
    <w:bookmarkStart w:name="z63" w:id="27"/>
    <w:p>
      <w:pPr>
        <w:spacing w:after="0"/>
        <w:ind w:left="0"/>
        <w:jc w:val="both"/>
      </w:pPr>
      <w:r>
        <w:rPr>
          <w:rFonts w:ascii="Times New Roman"/>
          <w:b w:val="false"/>
          <w:i w:val="false"/>
          <w:color w:val="000000"/>
          <w:sz w:val="28"/>
        </w:rPr>
        <w:t xml:space="preserve">
      2) ақшыл-көк түс - барлық қалған құжаттардың түрлері үшін қосымша парақтар мен қосымшалар. </w:t>
      </w:r>
    </w:p>
    <w:bookmarkEnd w:id="27"/>
    <w:bookmarkStart w:name="z64" w:id="28"/>
    <w:p>
      <w:pPr>
        <w:spacing w:after="0"/>
        <w:ind w:left="0"/>
        <w:jc w:val="both"/>
      </w:pPr>
      <w:r>
        <w:rPr>
          <w:rFonts w:ascii="Times New Roman"/>
          <w:b w:val="false"/>
          <w:i w:val="false"/>
          <w:color w:val="000000"/>
          <w:sz w:val="28"/>
        </w:rPr>
        <w:t xml:space="preserve">
      7. Қосымша парақтың бетжағында: </w:t>
      </w:r>
    </w:p>
    <w:bookmarkEnd w:id="28"/>
    <w:bookmarkStart w:name="z65" w:id="29"/>
    <w:p>
      <w:pPr>
        <w:spacing w:after="0"/>
        <w:ind w:left="0"/>
        <w:jc w:val="both"/>
      </w:pPr>
      <w:r>
        <w:rPr>
          <w:rFonts w:ascii="Times New Roman"/>
          <w:b w:val="false"/>
          <w:i w:val="false"/>
          <w:color w:val="000000"/>
          <w:sz w:val="28"/>
        </w:rPr>
        <w:t xml:space="preserve">
      1) жоғары жағында - "Қазақстан Республикасы" деген сөздер; </w:t>
      </w:r>
    </w:p>
    <w:bookmarkEnd w:id="29"/>
    <w:bookmarkStart w:name="z66" w:id="30"/>
    <w:p>
      <w:pPr>
        <w:spacing w:after="0"/>
        <w:ind w:left="0"/>
        <w:jc w:val="both"/>
      </w:pPr>
      <w:r>
        <w:rPr>
          <w:rFonts w:ascii="Times New Roman"/>
          <w:b w:val="false"/>
          <w:i w:val="false"/>
          <w:color w:val="000000"/>
          <w:sz w:val="28"/>
        </w:rPr>
        <w:t xml:space="preserve">
      2) ортасында - Қазақстан Республикасы Мемлекеттік елтаңбасының бейнесі; </w:t>
      </w:r>
    </w:p>
    <w:bookmarkEnd w:id="30"/>
    <w:bookmarkStart w:name="z67" w:id="31"/>
    <w:p>
      <w:pPr>
        <w:spacing w:after="0"/>
        <w:ind w:left="0"/>
        <w:jc w:val="both"/>
      </w:pPr>
      <w:r>
        <w:rPr>
          <w:rFonts w:ascii="Times New Roman"/>
          <w:b w:val="false"/>
          <w:i w:val="false"/>
          <w:color w:val="000000"/>
          <w:sz w:val="28"/>
        </w:rPr>
        <w:t xml:space="preserve">
      3) Қазақстан Республикасы Мемлекеттік елтаңба бейнесінің астында - құжат түрінің мемлекеттік тілдегі атауы орналасады. </w:t>
      </w:r>
    </w:p>
    <w:bookmarkEnd w:id="31"/>
    <w:bookmarkStart w:name="z68" w:id="32"/>
    <w:p>
      <w:pPr>
        <w:spacing w:after="0"/>
        <w:ind w:left="0"/>
        <w:jc w:val="both"/>
      </w:pPr>
      <w:r>
        <w:rPr>
          <w:rFonts w:ascii="Times New Roman"/>
          <w:b w:val="false"/>
          <w:i w:val="false"/>
          <w:color w:val="000000"/>
          <w:sz w:val="28"/>
        </w:rPr>
        <w:t xml:space="preserve">
      8. Құжаттың қосымша парағының ішкі екі жағында ортада Қазақстан Республикасы Мемлекеттік елтаңбасының бейнесі басылады. </w:t>
      </w:r>
    </w:p>
    <w:bookmarkEnd w:id="32"/>
    <w:bookmarkStart w:name="z69" w:id="33"/>
    <w:p>
      <w:pPr>
        <w:spacing w:after="0"/>
        <w:ind w:left="0"/>
        <w:jc w:val="both"/>
      </w:pPr>
      <w:r>
        <w:rPr>
          <w:rFonts w:ascii="Times New Roman"/>
          <w:b w:val="false"/>
          <w:i w:val="false"/>
          <w:color w:val="000000"/>
          <w:sz w:val="28"/>
        </w:rPr>
        <w:t xml:space="preserve">
      9. Құжаттың қосымша парағының сол жақ ішкі бетінде мемлекеттік тілдегі мазмұны, ал оң жағында - орыс тіліндегі бірдей мазмұны көрсетіледі. </w:t>
      </w:r>
    </w:p>
    <w:bookmarkEnd w:id="33"/>
    <w:p>
      <w:pPr>
        <w:spacing w:after="0"/>
        <w:ind w:left="0"/>
        <w:jc w:val="both"/>
      </w:pPr>
      <w:r>
        <w:rPr>
          <w:rFonts w:ascii="Times New Roman"/>
          <w:b w:val="false"/>
          <w:i w:val="false"/>
          <w:color w:val="000000"/>
          <w:sz w:val="28"/>
        </w:rPr>
        <w:t>
      Жоғары білім туралы, магистр, доктор (PhD, бейіні бойынша) дипломдарының, доцент және профессор аттестаттарының қосымша парақтарының сол жақ ішкі бетінде мемлекеттік тілдегі мазмұны, ал оң жағында орыс және ағылшын тілдерінде бірдей мазмұны көрсетіледі.</w:t>
      </w:r>
    </w:p>
    <w:bookmarkStart w:name="z70" w:id="34"/>
    <w:p>
      <w:pPr>
        <w:spacing w:after="0"/>
        <w:ind w:left="0"/>
        <w:jc w:val="both"/>
      </w:pPr>
      <w:r>
        <w:rPr>
          <w:rFonts w:ascii="Times New Roman"/>
          <w:b w:val="false"/>
          <w:i w:val="false"/>
          <w:color w:val="000000"/>
          <w:sz w:val="28"/>
        </w:rPr>
        <w:t xml:space="preserve">
      10. Үздік белгісі бар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жазылады. </w:t>
      </w:r>
    </w:p>
    <w:bookmarkEnd w:id="34"/>
    <w:bookmarkStart w:name="z71" w:id="35"/>
    <w:p>
      <w:pPr>
        <w:spacing w:after="0"/>
        <w:ind w:left="0"/>
        <w:jc w:val="both"/>
      </w:pPr>
      <w:r>
        <w:rPr>
          <w:rFonts w:ascii="Times New Roman"/>
          <w:b w:val="false"/>
          <w:i w:val="false"/>
          <w:color w:val="000000"/>
          <w:sz w:val="28"/>
        </w:rPr>
        <w:t xml:space="preserve">
      11. "Алтын белгі" белгісімен марапатталған адамдарға берілетін құжаттың қосымша парағының ішкі екі бетінде баспаханалық тәсілмен, қола түспен "Алтын белгі" деген сөздер жазылады. </w:t>
      </w:r>
    </w:p>
    <w:bookmarkEnd w:id="35"/>
    <w:bookmarkStart w:name="z72" w:id="36"/>
    <w:p>
      <w:pPr>
        <w:spacing w:after="0"/>
        <w:ind w:left="0"/>
        <w:jc w:val="both"/>
      </w:pPr>
      <w:r>
        <w:rPr>
          <w:rFonts w:ascii="Times New Roman"/>
          <w:b w:val="false"/>
          <w:i w:val="false"/>
          <w:color w:val="000000"/>
          <w:sz w:val="28"/>
        </w:rPr>
        <w:t xml:space="preserve">
      12. Құжаттардың барлық түрлерінің қосымша парақтарының сериясы мен жеті саннан тұратын нөмірі болады. </w:t>
      </w:r>
    </w:p>
    <w:bookmarkEnd w:id="36"/>
    <w:bookmarkStart w:name="z73" w:id="37"/>
    <w:p>
      <w:pPr>
        <w:spacing w:after="0"/>
        <w:ind w:left="0"/>
        <w:jc w:val="both"/>
      </w:pPr>
      <w:r>
        <w:rPr>
          <w:rFonts w:ascii="Times New Roman"/>
          <w:b w:val="false"/>
          <w:i w:val="false"/>
          <w:color w:val="000000"/>
          <w:sz w:val="28"/>
        </w:rPr>
        <w:t>
      13. Құжаттардың қосымша парақтарының бланкілері оларға жазылатын жазулар каллиграфиялық жазумен немесе басу құрылғыларының көмегімен жазылатындай етіп жасалуы тиіс.</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Құжаттардың барлық түрлерінің қосымша парақтарының бланкілерінде деректерді автоматты сәйкестендіру және жинау технологиясын және (немесе) QR коды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14-тармақпен толықтырылды – ҚР Білім және ғылым министрінің 04.05.2020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38"/>
    <w:p>
      <w:pPr>
        <w:spacing w:after="0"/>
        <w:ind w:left="0"/>
        <w:jc w:val="both"/>
      </w:pPr>
      <w:r>
        <w:rPr>
          <w:rFonts w:ascii="Times New Roman"/>
          <w:b w:val="false"/>
          <w:i w:val="false"/>
          <w:color w:val="000000"/>
          <w:sz w:val="28"/>
        </w:rPr>
        <w:t>
      15. Мемлекеттік үлгідегі білім туралы құжаттардың қосымша парақтарының, қосымшаларының бланкілерінде мәлімделген білім беру бағдарламаларын аккредиттеген аккредиттеу агенттіктерінің логотиптері орналастырылады.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Білім және ғылым министрінің 04.05.2020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2-қосымша</w:t>
            </w:r>
          </w:p>
        </w:tc>
      </w:tr>
    </w:tbl>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75" w:id="39"/>
    <w:p>
      <w:pPr>
        <w:spacing w:after="0"/>
        <w:ind w:left="0"/>
        <w:jc w:val="left"/>
      </w:pPr>
      <w:r>
        <w:rPr>
          <w:rFonts w:ascii="Times New Roman"/>
          <w:b/>
          <w:i w:val="false"/>
          <w:color w:val="000000"/>
        </w:rPr>
        <w:t xml:space="preserve"> Негізгі орта білім туралы аттестат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638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r>
              <w:br/>
            </w:r>
            <w:r>
              <w:rPr>
                <w:rFonts w:ascii="Times New Roman"/>
                <w:b w:val="false"/>
                <w:i w:val="false"/>
                <w:color w:val="000000"/>
                <w:sz w:val="20"/>
              </w:rPr>
              <w:t>АТТЕСТАТ</w:t>
            </w:r>
            <w:r>
              <w:br/>
            </w:r>
            <w:r>
              <w:rPr>
                <w:rFonts w:ascii="Times New Roman"/>
                <w:b w:val="false"/>
                <w:i w:val="false"/>
                <w:color w:val="000000"/>
                <w:sz w:val="20"/>
              </w:rPr>
              <w:t>НОБ № _________________________</w:t>
            </w:r>
            <w:r>
              <w:br/>
            </w:r>
            <w:r>
              <w:rPr>
                <w:rFonts w:ascii="Times New Roman"/>
                <w:b w:val="false"/>
                <w:i w:val="false"/>
                <w:color w:val="000000"/>
                <w:sz w:val="20"/>
              </w:rPr>
              <w:t>
Осы аттестат</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(тегі, аты, әкесінің аты)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______________________________ берілді</w:t>
            </w:r>
            <w:r>
              <w:br/>
            </w:r>
            <w:r>
              <w:rPr>
                <w:rFonts w:ascii="Times New Roman"/>
                <w:b w:val="false"/>
                <w:i w:val="false"/>
                <w:color w:val="000000"/>
                <w:sz w:val="20"/>
              </w:rPr>
              <w:t>Ол _______ жылы</w:t>
            </w:r>
            <w:r>
              <w:br/>
            </w:r>
            <w:r>
              <w:rPr>
                <w:rFonts w:ascii="Times New Roman"/>
                <w:b w:val="false"/>
                <w:i w:val="false"/>
                <w:color w:val="000000"/>
                <w:sz w:val="20"/>
              </w:rPr>
              <w:t>_____________________________________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(білім беру ұйымының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бітірді және негізгі орта білімнің жалпы</w:t>
            </w:r>
            <w:r>
              <w:br/>
            </w:r>
            <w:r>
              <w:rPr>
                <w:rFonts w:ascii="Times New Roman"/>
                <w:b w:val="false"/>
                <w:i w:val="false"/>
                <w:color w:val="000000"/>
                <w:sz w:val="20"/>
              </w:rPr>
              <w:t>білім беретін оқу бағдарламасын меңгерді</w:t>
            </w:r>
            <w:r>
              <w:br/>
            </w:r>
            <w:r>
              <w:rPr>
                <w:rFonts w:ascii="Times New Roman"/>
                <w:b w:val="false"/>
                <w:i w:val="false"/>
                <w:color w:val="000000"/>
                <w:sz w:val="20"/>
              </w:rPr>
              <w:t>
Директор_________/_________/</w:t>
            </w:r>
            <w:r>
              <w:br/>
            </w:r>
            <w:r>
              <w:rPr>
                <w:rFonts w:ascii="Times New Roman"/>
                <w:b w:val="false"/>
                <w:i w:val="false"/>
                <w:color w:val="000000"/>
                <w:sz w:val="20"/>
              </w:rPr>
              <w:t>Директордың орынбасары ______/______/</w:t>
            </w:r>
            <w:r>
              <w:br/>
            </w:r>
            <w:r>
              <w:rPr>
                <w:rFonts w:ascii="Times New Roman"/>
                <w:b w:val="false"/>
                <w:i w:val="false"/>
                <w:color w:val="000000"/>
                <w:sz w:val="20"/>
              </w:rPr>
              <w:t>Сынып жетекшісі _________/_________/</w:t>
            </w:r>
            <w:r>
              <w:br/>
            </w:r>
            <w:r>
              <w:rPr>
                <w:rFonts w:ascii="Times New Roman"/>
                <w:b w:val="false"/>
                <w:i w:val="false"/>
                <w:color w:val="000000"/>
                <w:sz w:val="20"/>
              </w:rPr>
              <w:t>
М.О.</w:t>
            </w:r>
            <w:r>
              <w:br/>
            </w:r>
            <w:r>
              <w:rPr>
                <w:rFonts w:ascii="Times New Roman"/>
                <w:b w:val="false"/>
                <w:i w:val="false"/>
                <w:color w:val="000000"/>
                <w:sz w:val="20"/>
              </w:rPr>
              <w:t>
______ жылғы "___" ____________ берілді</w:t>
            </w:r>
            <w:r>
              <w:br/>
            </w:r>
            <w:r>
              <w:rPr>
                <w:rFonts w:ascii="Times New Roman"/>
                <w:b w:val="false"/>
                <w:i w:val="false"/>
                <w:color w:val="000000"/>
                <w:sz w:val="20"/>
              </w:rPr>
              <w:t>Елді мекен ______________________</w:t>
            </w:r>
            <w:r>
              <w:br/>
            </w:r>
            <w:r>
              <w:rPr>
                <w:rFonts w:ascii="Times New Roman"/>
                <w:b w:val="false"/>
                <w:i w:val="false"/>
                <w:color w:val="000000"/>
                <w:sz w:val="20"/>
              </w:rPr>
              <w:t>Тіркеу нөмірі № _________________</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основном среднем образовании</w:t>
            </w:r>
            <w:r>
              <w:br/>
            </w:r>
            <w:r>
              <w:rPr>
                <w:rFonts w:ascii="Times New Roman"/>
                <w:b w:val="false"/>
                <w:i w:val="false"/>
                <w:color w:val="000000"/>
                <w:sz w:val="20"/>
              </w:rPr>
              <w:t>НОБ № ________________________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в том, что он (-а) в _____ году ____________</w:t>
            </w:r>
            <w:r>
              <w:br/>
            </w:r>
            <w:r>
              <w:rPr>
                <w:rFonts w:ascii="Times New Roman"/>
                <w:b w:val="false"/>
                <w:i w:val="false"/>
                <w:color w:val="000000"/>
                <w:sz w:val="20"/>
              </w:rPr>
              <w:t>окончил (а) ______________________________</w:t>
            </w:r>
            <w:r>
              <w:br/>
            </w:r>
            <w:r>
              <w:rPr>
                <w:rFonts w:ascii="Times New Roman"/>
                <w:b w:val="false"/>
                <w:i w:val="false"/>
                <w:color w:val="000000"/>
                <w:sz w:val="20"/>
              </w:rPr>
              <w:t>________________________________________</w:t>
            </w:r>
            <w:r>
              <w:br/>
            </w:r>
            <w:r>
              <w:rPr>
                <w:rFonts w:ascii="Times New Roman"/>
                <w:b w:val="false"/>
                <w:i w:val="false"/>
                <w:color w:val="000000"/>
                <w:sz w:val="20"/>
              </w:rPr>
              <w:t>(полное наименование организации образования)</w:t>
            </w:r>
            <w:r>
              <w:br/>
            </w:r>
            <w:r>
              <w:rPr>
                <w:rFonts w:ascii="Times New Roman"/>
                <w:b w:val="false"/>
                <w:i w:val="false"/>
                <w:color w:val="000000"/>
                <w:sz w:val="20"/>
              </w:rPr>
              <w:t>и освоил (-а) _____________________________</w:t>
            </w:r>
            <w:r>
              <w:br/>
            </w:r>
            <w:r>
              <w:rPr>
                <w:rFonts w:ascii="Times New Roman"/>
                <w:b w:val="false"/>
                <w:i w:val="false"/>
                <w:color w:val="000000"/>
                <w:sz w:val="20"/>
              </w:rPr>
              <w:t>общеобразовательную учебную программу</w:t>
            </w:r>
            <w:r>
              <w:br/>
            </w:r>
            <w:r>
              <w:rPr>
                <w:rFonts w:ascii="Times New Roman"/>
                <w:b w:val="false"/>
                <w:i w:val="false"/>
                <w:color w:val="000000"/>
                <w:sz w:val="20"/>
              </w:rPr>
              <w:t>основного среднего образования</w:t>
            </w:r>
            <w:r>
              <w:br/>
            </w:r>
            <w:r>
              <w:rPr>
                <w:rFonts w:ascii="Times New Roman"/>
                <w:b w:val="false"/>
                <w:i w:val="false"/>
                <w:color w:val="000000"/>
                <w:sz w:val="20"/>
              </w:rPr>
              <w:t>
Директор _______/________/</w:t>
            </w:r>
            <w:r>
              <w:br/>
            </w:r>
            <w:r>
              <w:rPr>
                <w:rFonts w:ascii="Times New Roman"/>
                <w:b w:val="false"/>
                <w:i w:val="false"/>
                <w:color w:val="000000"/>
                <w:sz w:val="20"/>
              </w:rPr>
              <w:t>Заместитель директора _______/ ________/</w:t>
            </w:r>
            <w:r>
              <w:br/>
            </w:r>
            <w:r>
              <w:rPr>
                <w:rFonts w:ascii="Times New Roman"/>
                <w:b w:val="false"/>
                <w:i w:val="false"/>
                <w:color w:val="000000"/>
                <w:sz w:val="20"/>
              </w:rPr>
              <w:t>Классный руководитель ________/ _________/</w:t>
            </w:r>
            <w:r>
              <w:br/>
            </w:r>
            <w:r>
              <w:rPr>
                <w:rFonts w:ascii="Times New Roman"/>
                <w:b w:val="false"/>
                <w:i w:val="false"/>
                <w:color w:val="000000"/>
                <w:sz w:val="20"/>
              </w:rPr>
              <w:t>
М.П.</w:t>
            </w:r>
            <w:r>
              <w:br/>
            </w:r>
            <w:r>
              <w:rPr>
                <w:rFonts w:ascii="Times New Roman"/>
                <w:b w:val="false"/>
                <w:i w:val="false"/>
                <w:color w:val="000000"/>
                <w:sz w:val="20"/>
              </w:rPr>
              <w:t>
Выдан "____" _________________ года</w:t>
            </w:r>
            <w:r>
              <w:br/>
            </w:r>
            <w:r>
              <w:rPr>
                <w:rFonts w:ascii="Times New Roman"/>
                <w:b w:val="false"/>
                <w:i w:val="false"/>
                <w:color w:val="000000"/>
                <w:sz w:val="20"/>
              </w:rPr>
              <w:t>Населенный пункт ____________________</w:t>
            </w:r>
            <w:r>
              <w:br/>
            </w:r>
            <w:r>
              <w:rPr>
                <w:rFonts w:ascii="Times New Roman"/>
                <w:b w:val="false"/>
                <w:i w:val="false"/>
                <w:color w:val="000000"/>
                <w:sz w:val="20"/>
              </w:rPr>
              <w:t>Регистрационный номер №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Негізгі орта білім туралы үздік аттестат</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үздік</w:t>
            </w:r>
            <w:r>
              <w:br/>
            </w:r>
            <w:r>
              <w:rPr>
                <w:rFonts w:ascii="Times New Roman"/>
                <w:b w:val="false"/>
                <w:i w:val="false"/>
                <w:color w:val="000000"/>
                <w:sz w:val="20"/>
              </w:rPr>
              <w:t>АТТЕСТАТ</w:t>
            </w:r>
            <w:r>
              <w:br/>
            </w:r>
            <w:r>
              <w:rPr>
                <w:rFonts w:ascii="Times New Roman"/>
                <w:b w:val="false"/>
                <w:i w:val="false"/>
                <w:color w:val="000000"/>
                <w:sz w:val="20"/>
              </w:rPr>
              <w:t>НОБ № _________________________</w:t>
            </w:r>
            <w:r>
              <w:br/>
            </w:r>
            <w:r>
              <w:rPr>
                <w:rFonts w:ascii="Times New Roman"/>
                <w:b w:val="false"/>
                <w:i w:val="false"/>
                <w:color w:val="000000"/>
                <w:sz w:val="20"/>
              </w:rPr>
              <w:t>
Осы аттестат 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(тегі, аты, әкесінің аты)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____________________________берілді</w:t>
            </w:r>
            <w:r>
              <w:br/>
            </w:r>
            <w:r>
              <w:rPr>
                <w:rFonts w:ascii="Times New Roman"/>
                <w:b w:val="false"/>
                <w:i w:val="false"/>
                <w:color w:val="000000"/>
                <w:sz w:val="20"/>
              </w:rPr>
              <w:t>Ол _______ жылы 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(білім беру ұйымының толық атауы)</w:t>
            </w:r>
            <w:r>
              <w:br/>
            </w:r>
            <w:r>
              <w:rPr>
                <w:rFonts w:ascii="Times New Roman"/>
                <w:b w:val="false"/>
                <w:i w:val="false"/>
                <w:color w:val="000000"/>
                <w:sz w:val="20"/>
              </w:rPr>
              <w:t>______________________________________</w:t>
            </w:r>
            <w:r>
              <w:br/>
            </w:r>
            <w:r>
              <w:rPr>
                <w:rFonts w:ascii="Times New Roman"/>
                <w:b w:val="false"/>
                <w:i w:val="false"/>
                <w:color w:val="000000"/>
                <w:sz w:val="20"/>
              </w:rPr>
              <w:t>бітірді және негізгі орта білімнің жалпы</w:t>
            </w:r>
            <w:r>
              <w:br/>
            </w:r>
            <w:r>
              <w:rPr>
                <w:rFonts w:ascii="Times New Roman"/>
                <w:b w:val="false"/>
                <w:i w:val="false"/>
                <w:color w:val="000000"/>
                <w:sz w:val="20"/>
              </w:rPr>
              <w:t>білім беретін оқу бағдарламасын меңгерді</w:t>
            </w:r>
            <w:r>
              <w:br/>
            </w:r>
            <w:r>
              <w:rPr>
                <w:rFonts w:ascii="Times New Roman"/>
                <w:b w:val="false"/>
                <w:i w:val="false"/>
                <w:color w:val="000000"/>
                <w:sz w:val="20"/>
              </w:rPr>
              <w:t>
Директор_________/_________/</w:t>
            </w:r>
            <w:r>
              <w:br/>
            </w:r>
            <w:r>
              <w:rPr>
                <w:rFonts w:ascii="Times New Roman"/>
                <w:b w:val="false"/>
                <w:i w:val="false"/>
                <w:color w:val="000000"/>
                <w:sz w:val="20"/>
              </w:rPr>
              <w:t>Директордың орынбасары _______/______/</w:t>
            </w:r>
            <w:r>
              <w:br/>
            </w:r>
            <w:r>
              <w:rPr>
                <w:rFonts w:ascii="Times New Roman"/>
                <w:b w:val="false"/>
                <w:i w:val="false"/>
                <w:color w:val="000000"/>
                <w:sz w:val="20"/>
              </w:rPr>
              <w:t>Сынып жетекшісі _________/_________/</w:t>
            </w:r>
            <w:r>
              <w:br/>
            </w:r>
            <w:r>
              <w:rPr>
                <w:rFonts w:ascii="Times New Roman"/>
                <w:b w:val="false"/>
                <w:i w:val="false"/>
                <w:color w:val="000000"/>
                <w:sz w:val="20"/>
              </w:rPr>
              <w:t>
М.О.</w:t>
            </w:r>
            <w:r>
              <w:br/>
            </w:r>
            <w:r>
              <w:rPr>
                <w:rFonts w:ascii="Times New Roman"/>
                <w:b w:val="false"/>
                <w:i w:val="false"/>
                <w:color w:val="000000"/>
                <w:sz w:val="20"/>
              </w:rPr>
              <w:t>
______ жылғы "___" ______________ берілді</w:t>
            </w:r>
            <w:r>
              <w:br/>
            </w:r>
            <w:r>
              <w:rPr>
                <w:rFonts w:ascii="Times New Roman"/>
                <w:b w:val="false"/>
                <w:i w:val="false"/>
                <w:color w:val="000000"/>
                <w:sz w:val="20"/>
              </w:rPr>
              <w:t>Елді мекен ______________________</w:t>
            </w:r>
            <w:r>
              <w:br/>
            </w:r>
            <w:r>
              <w:rPr>
                <w:rFonts w:ascii="Times New Roman"/>
                <w:b w:val="false"/>
                <w:i w:val="false"/>
                <w:color w:val="000000"/>
                <w:sz w:val="20"/>
              </w:rPr>
              <w:t>Тіркеу нөмірі №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с отличием об основном среднем образовании</w:t>
            </w:r>
            <w:r>
              <w:br/>
            </w:r>
            <w:r>
              <w:rPr>
                <w:rFonts w:ascii="Times New Roman"/>
                <w:b w:val="false"/>
                <w:i w:val="false"/>
                <w:color w:val="000000"/>
                <w:sz w:val="20"/>
              </w:rPr>
              <w:t>НОБ № ________________________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__________ в том, что он (-а) в ______ году</w:t>
            </w:r>
            <w:r>
              <w:br/>
            </w:r>
            <w:r>
              <w:rPr>
                <w:rFonts w:ascii="Times New Roman"/>
                <w:b w:val="false"/>
                <w:i w:val="false"/>
                <w:color w:val="000000"/>
                <w:sz w:val="20"/>
              </w:rPr>
              <w:t>окончил (а) ___________________________</w:t>
            </w:r>
            <w:r>
              <w:br/>
            </w:r>
            <w:r>
              <w:rPr>
                <w:rFonts w:ascii="Times New Roman"/>
                <w:b w:val="false"/>
                <w:i w:val="false"/>
                <w:color w:val="000000"/>
                <w:sz w:val="20"/>
              </w:rPr>
              <w:t>______________________________________</w:t>
            </w:r>
            <w:r>
              <w:br/>
            </w:r>
            <w:r>
              <w:rPr>
                <w:rFonts w:ascii="Times New Roman"/>
                <w:b w:val="false"/>
                <w:i w:val="false"/>
                <w:color w:val="000000"/>
                <w:sz w:val="20"/>
              </w:rPr>
              <w:t xml:space="preserve"> (полное наименование организации</w:t>
            </w:r>
            <w:r>
              <w:br/>
            </w:r>
            <w:r>
              <w:rPr>
                <w:rFonts w:ascii="Times New Roman"/>
                <w:b w:val="false"/>
                <w:i w:val="false"/>
                <w:color w:val="000000"/>
                <w:sz w:val="20"/>
              </w:rPr>
              <w:t xml:space="preserve"> образования)</w:t>
            </w:r>
            <w:r>
              <w:br/>
            </w:r>
            <w:r>
              <w:rPr>
                <w:rFonts w:ascii="Times New Roman"/>
                <w:b w:val="false"/>
                <w:i w:val="false"/>
                <w:color w:val="000000"/>
                <w:sz w:val="20"/>
              </w:rPr>
              <w:t>и освоил (-а) ___ общеобразовательную</w:t>
            </w:r>
            <w:r>
              <w:br/>
            </w:r>
            <w:r>
              <w:rPr>
                <w:rFonts w:ascii="Times New Roman"/>
                <w:b w:val="false"/>
                <w:i w:val="false"/>
                <w:color w:val="000000"/>
                <w:sz w:val="20"/>
              </w:rPr>
              <w:t>
учебную программу основного среднего образования</w:t>
            </w:r>
            <w:r>
              <w:br/>
            </w:r>
            <w:r>
              <w:rPr>
                <w:rFonts w:ascii="Times New Roman"/>
                <w:b w:val="false"/>
                <w:i w:val="false"/>
                <w:color w:val="000000"/>
                <w:sz w:val="20"/>
              </w:rPr>
              <w:t>
Директор _______/____________/</w:t>
            </w:r>
            <w:r>
              <w:br/>
            </w:r>
            <w:r>
              <w:rPr>
                <w:rFonts w:ascii="Times New Roman"/>
                <w:b w:val="false"/>
                <w:i w:val="false"/>
                <w:color w:val="000000"/>
                <w:sz w:val="20"/>
              </w:rPr>
              <w:t>Заместитель директора ________/ ________/</w:t>
            </w:r>
            <w:r>
              <w:br/>
            </w:r>
            <w:r>
              <w:rPr>
                <w:rFonts w:ascii="Times New Roman"/>
                <w:b w:val="false"/>
                <w:i w:val="false"/>
                <w:color w:val="000000"/>
                <w:sz w:val="20"/>
              </w:rPr>
              <w:t>Классный руководитель _______/ ________/</w:t>
            </w:r>
            <w:r>
              <w:br/>
            </w:r>
            <w:r>
              <w:rPr>
                <w:rFonts w:ascii="Times New Roman"/>
                <w:b w:val="false"/>
                <w:i w:val="false"/>
                <w:color w:val="000000"/>
                <w:sz w:val="20"/>
              </w:rPr>
              <w:t>
М.П.</w:t>
            </w:r>
            <w:r>
              <w:br/>
            </w:r>
            <w:r>
              <w:rPr>
                <w:rFonts w:ascii="Times New Roman"/>
                <w:b w:val="false"/>
                <w:i w:val="false"/>
                <w:color w:val="000000"/>
                <w:sz w:val="20"/>
              </w:rPr>
              <w:t>
Выдан "____" _________________ года</w:t>
            </w:r>
            <w:r>
              <w:br/>
            </w:r>
            <w:r>
              <w:rPr>
                <w:rFonts w:ascii="Times New Roman"/>
                <w:b w:val="false"/>
                <w:i w:val="false"/>
                <w:color w:val="000000"/>
                <w:sz w:val="20"/>
              </w:rPr>
              <w:t>Населенный пункт ____________________</w:t>
            </w:r>
            <w:r>
              <w:br/>
            </w:r>
            <w:r>
              <w:rPr>
                <w:rFonts w:ascii="Times New Roman"/>
                <w:b w:val="false"/>
                <w:i w:val="false"/>
                <w:color w:val="000000"/>
                <w:sz w:val="20"/>
              </w:rPr>
              <w:t>Регистрационный номер № ____________</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(болған жағдайда)</w:t>
            </w:r>
            <w:r>
              <w:br/>
            </w:r>
            <w:r>
              <w:rPr>
                <w:rFonts w:ascii="Times New Roman"/>
                <w:b w:val="false"/>
                <w:i w:val="false"/>
                <w:color w:val="000000"/>
                <w:sz w:val="20"/>
              </w:rPr>
              <w:t>
Оқыған кезінде 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орыс әдебиеті ___________________</w:t>
            </w:r>
            <w:r>
              <w:br/>
            </w:r>
            <w:r>
              <w:rPr>
                <w:rFonts w:ascii="Times New Roman"/>
                <w:b w:val="false"/>
                <w:i w:val="false"/>
                <w:color w:val="000000"/>
                <w:sz w:val="20"/>
              </w:rPr>
              <w:t>
ана тілі _________________________</w:t>
            </w:r>
            <w:r>
              <w:br/>
            </w:r>
            <w:r>
              <w:rPr>
                <w:rFonts w:ascii="Times New Roman"/>
                <w:b w:val="false"/>
                <w:i w:val="false"/>
                <w:color w:val="000000"/>
                <w:sz w:val="20"/>
              </w:rPr>
              <w:t>
( ) әдебиеті _____________________</w:t>
            </w:r>
            <w:r>
              <w:br/>
            </w:r>
            <w:r>
              <w:rPr>
                <w:rFonts w:ascii="Times New Roman"/>
                <w:b w:val="false"/>
                <w:i w:val="false"/>
                <w:color w:val="000000"/>
                <w:sz w:val="20"/>
              </w:rPr>
              <w:t>
шет тілі ________________________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w:t>
            </w:r>
            <w:r>
              <w:br/>
            </w:r>
            <w:r>
              <w:rPr>
                <w:rFonts w:ascii="Times New Roman"/>
                <w:b w:val="false"/>
                <w:i w:val="false"/>
                <w:color w:val="000000"/>
                <w:sz w:val="20"/>
              </w:rPr>
              <w:t>
дүние жүзі тарихы ________________</w:t>
            </w:r>
            <w:r>
              <w:br/>
            </w:r>
            <w:r>
              <w:rPr>
                <w:rFonts w:ascii="Times New Roman"/>
                <w:b w:val="false"/>
                <w:i w:val="false"/>
                <w:color w:val="000000"/>
                <w:sz w:val="20"/>
              </w:rPr>
              <w:t xml:space="preserve">
Қазақстан тарихы ________________ </w:t>
            </w:r>
            <w:r>
              <w:br/>
            </w:r>
            <w:r>
              <w:rPr>
                <w:rFonts w:ascii="Times New Roman"/>
                <w:b w:val="false"/>
                <w:i w:val="false"/>
                <w:color w:val="000000"/>
                <w:sz w:val="20"/>
              </w:rPr>
              <w:t>
құқық негіздері__________________</w:t>
            </w:r>
            <w:r>
              <w:br/>
            </w:r>
            <w:r>
              <w:rPr>
                <w:rFonts w:ascii="Times New Roman"/>
                <w:b w:val="false"/>
                <w:i w:val="false"/>
                <w:color w:val="000000"/>
                <w:sz w:val="20"/>
              </w:rPr>
              <w:t>
өзін-өзі тану _____________________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көркем еңбек ____________________</w:t>
            </w:r>
            <w:r>
              <w:br/>
            </w:r>
            <w:r>
              <w:rPr>
                <w:rFonts w:ascii="Times New Roman"/>
                <w:b w:val="false"/>
                <w:i w:val="false"/>
                <w:color w:val="000000"/>
                <w:sz w:val="20"/>
              </w:rPr>
              <w:t>
дене шынықтыру _____________</w:t>
            </w:r>
            <w:r>
              <w:br/>
            </w:r>
            <w:r>
              <w:rPr>
                <w:rFonts w:ascii="Times New Roman"/>
                <w:b w:val="false"/>
                <w:i w:val="false"/>
                <w:color w:val="000000"/>
                <w:sz w:val="20"/>
              </w:rPr>
              <w:t>
таңдауы бойынша курстар ________</w:t>
            </w:r>
            <w:r>
              <w:br/>
            </w:r>
            <w:r>
              <w:rPr>
                <w:rFonts w:ascii="Times New Roman"/>
                <w:b w:val="false"/>
                <w:i w:val="false"/>
                <w:color w:val="000000"/>
                <w:sz w:val="20"/>
              </w:rPr>
              <w:t>
______________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________/</w:t>
            </w:r>
            <w:r>
              <w:br/>
            </w:r>
            <w:r>
              <w:rPr>
                <w:rFonts w:ascii="Times New Roman"/>
                <w:b w:val="false"/>
                <w:i w:val="false"/>
                <w:color w:val="000000"/>
                <w:sz w:val="20"/>
              </w:rPr>
              <w:t>
Сынып жетекшісі _______/ ___________/</w:t>
            </w:r>
            <w:r>
              <w:br/>
            </w:r>
            <w:r>
              <w:rPr>
                <w:rFonts w:ascii="Times New Roman"/>
                <w:b w:val="false"/>
                <w:i w:val="false"/>
                <w:color w:val="000000"/>
                <w:sz w:val="20"/>
              </w:rPr>
              <w:t>
М.О.</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(при его наличии)</w:t>
            </w:r>
            <w:r>
              <w:br/>
            </w:r>
            <w:r>
              <w:rPr>
                <w:rFonts w:ascii="Times New Roman"/>
                <w:b w:val="false"/>
                <w:i w:val="false"/>
                <w:color w:val="000000"/>
                <w:sz w:val="20"/>
              </w:rPr>
              <w:t>
за время обучения в 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_____________________</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w:t>
            </w:r>
            <w:r>
              <w:br/>
            </w:r>
            <w:r>
              <w:rPr>
                <w:rFonts w:ascii="Times New Roman"/>
                <w:b w:val="false"/>
                <w:i w:val="false"/>
                <w:color w:val="000000"/>
                <w:sz w:val="20"/>
              </w:rPr>
              <w:t>
казахская литература 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w:t>
            </w:r>
            <w:r>
              <w:br/>
            </w:r>
            <w:r>
              <w:rPr>
                <w:rFonts w:ascii="Times New Roman"/>
                <w:b w:val="false"/>
                <w:i w:val="false"/>
                <w:color w:val="000000"/>
                <w:sz w:val="20"/>
              </w:rPr>
              <w:t>
иностранный язык 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w:t>
            </w:r>
            <w:r>
              <w:br/>
            </w:r>
            <w:r>
              <w:rPr>
                <w:rFonts w:ascii="Times New Roman"/>
                <w:b w:val="false"/>
                <w:i w:val="false"/>
                <w:color w:val="000000"/>
                <w:sz w:val="20"/>
              </w:rPr>
              <w:t>
биология 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________________________</w:t>
            </w:r>
            <w:r>
              <w:br/>
            </w:r>
            <w:r>
              <w:rPr>
                <w:rFonts w:ascii="Times New Roman"/>
                <w:b w:val="false"/>
                <w:i w:val="false"/>
                <w:color w:val="000000"/>
                <w:sz w:val="20"/>
              </w:rPr>
              <w:t>
всемирная история _____________</w:t>
            </w:r>
            <w:r>
              <w:br/>
            </w:r>
            <w:r>
              <w:rPr>
                <w:rFonts w:ascii="Times New Roman"/>
                <w:b w:val="false"/>
                <w:i w:val="false"/>
                <w:color w:val="000000"/>
                <w:sz w:val="20"/>
              </w:rPr>
              <w:t>
история Казахстана ___________</w:t>
            </w:r>
            <w:r>
              <w:br/>
            </w:r>
            <w:r>
              <w:rPr>
                <w:rFonts w:ascii="Times New Roman"/>
                <w:b w:val="false"/>
                <w:i w:val="false"/>
                <w:color w:val="000000"/>
                <w:sz w:val="20"/>
              </w:rPr>
              <w:t>
основы права _____________</w:t>
            </w:r>
            <w:r>
              <w:br/>
            </w:r>
            <w:r>
              <w:rPr>
                <w:rFonts w:ascii="Times New Roman"/>
                <w:b w:val="false"/>
                <w:i w:val="false"/>
                <w:color w:val="000000"/>
                <w:sz w:val="20"/>
              </w:rPr>
              <w:t>
самопознание _______________</w:t>
            </w:r>
            <w:r>
              <w:br/>
            </w:r>
            <w:r>
              <w:rPr>
                <w:rFonts w:ascii="Times New Roman"/>
                <w:b w:val="false"/>
                <w:i w:val="false"/>
                <w:color w:val="000000"/>
                <w:sz w:val="20"/>
              </w:rPr>
              <w:t>
музыка ____________________</w:t>
            </w:r>
            <w:r>
              <w:br/>
            </w:r>
            <w:r>
              <w:rPr>
                <w:rFonts w:ascii="Times New Roman"/>
                <w:b w:val="false"/>
                <w:i w:val="false"/>
                <w:color w:val="000000"/>
                <w:sz w:val="20"/>
              </w:rPr>
              <w:t>
художественный труд__________</w:t>
            </w:r>
            <w:r>
              <w:br/>
            </w:r>
            <w:r>
              <w:rPr>
                <w:rFonts w:ascii="Times New Roman"/>
                <w:b w:val="false"/>
                <w:i w:val="false"/>
                <w:color w:val="000000"/>
                <w:sz w:val="20"/>
              </w:rPr>
              <w:t>
физическая культура 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________________</w:t>
            </w:r>
            <w:r>
              <w:br/>
            </w:r>
            <w:r>
              <w:rPr>
                <w:rFonts w:ascii="Times New Roman"/>
                <w:b w:val="false"/>
                <w:i w:val="false"/>
                <w:color w:val="000000"/>
                <w:sz w:val="20"/>
              </w:rPr>
              <w:t>
Директор ________/ 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 _______/</w:t>
            </w:r>
            <w:r>
              <w:br/>
            </w: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w:t>
      </w:r>
    </w:p>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3"/>
        <w:gridCol w:w="5797"/>
      </w:tblGrid>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орта білім туралы  АТТЕСТАТ</w:t>
            </w:r>
          </w:p>
          <w:p>
            <w:pPr>
              <w:spacing w:after="20"/>
              <w:ind w:left="20"/>
              <w:jc w:val="both"/>
            </w:pPr>
            <w:r>
              <w:rPr>
                <w:rFonts w:ascii="Times New Roman"/>
                <w:b w:val="false"/>
                <w:i w:val="false"/>
                <w:color w:val="000000"/>
                <w:sz w:val="20"/>
              </w:rPr>
              <w:t>
Серия БТ № __________________</w:t>
            </w:r>
            <w:r>
              <w:br/>
            </w:r>
            <w:r>
              <w:rPr>
                <w:rFonts w:ascii="Times New Roman"/>
                <w:b w:val="false"/>
                <w:i w:val="false"/>
                <w:color w:val="000000"/>
                <w:sz w:val="20"/>
              </w:rPr>
              <w:t>
Осы аттестат ________жылы____________</w:t>
            </w:r>
            <w:r>
              <w:br/>
            </w:r>
            <w:r>
              <w:rPr>
                <w:rFonts w:ascii="Times New Roman"/>
                <w:b w:val="false"/>
                <w:i w:val="false"/>
                <w:color w:val="000000"/>
                <w:sz w:val="20"/>
              </w:rPr>
              <w:t>
(білім беру ұйымының (мектебінің)</w:t>
            </w:r>
            <w:r>
              <w:br/>
            </w:r>
            <w:r>
              <w:rPr>
                <w:rFonts w:ascii="Times New Roman"/>
                <w:b w:val="false"/>
                <w:i w:val="false"/>
                <w:color w:val="000000"/>
                <w:sz w:val="20"/>
              </w:rPr>
              <w:t>
толық атауы)_________________бітірген</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______________________________берілді.</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АТТЕСТАТ об основном среднем образовании</w:t>
            </w:r>
          </w:p>
          <w:p>
            <w:pPr>
              <w:spacing w:after="20"/>
              <w:ind w:left="20"/>
              <w:jc w:val="both"/>
            </w:pPr>
            <w:r>
              <w:rPr>
                <w:rFonts w:ascii="Times New Roman"/>
                <w:b w:val="false"/>
                <w:i w:val="false"/>
                <w:color w:val="000000"/>
                <w:sz w:val="20"/>
              </w:rPr>
              <w:t>
Серия БТ № __________________</w:t>
            </w:r>
            <w:r>
              <w:br/>
            </w:r>
            <w:r>
              <w:rPr>
                <w:rFonts w:ascii="Times New Roman"/>
                <w:b w:val="false"/>
                <w:i w:val="false"/>
                <w:color w:val="000000"/>
                <w:sz w:val="20"/>
              </w:rPr>
              <w:t>
Настоящий аттестат выдан_________________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w:t>
            </w:r>
            <w:r>
              <w:br/>
            </w:r>
            <w:r>
              <w:rPr>
                <w:rFonts w:ascii="Times New Roman"/>
                <w:b w:val="false"/>
                <w:i w:val="false"/>
                <w:color w:val="000000"/>
                <w:sz w:val="20"/>
              </w:rPr>
              <w:t>
окончившему (-ей) в ______ году</w:t>
            </w:r>
            <w:r>
              <w:br/>
            </w:r>
            <w:r>
              <w:rPr>
                <w:rFonts w:ascii="Times New Roman"/>
                <w:b w:val="false"/>
                <w:i w:val="false"/>
                <w:color w:val="000000"/>
                <w:sz w:val="20"/>
              </w:rPr>
              <w:t>
__________________________</w:t>
            </w:r>
            <w:r>
              <w:br/>
            </w:r>
            <w:r>
              <w:rPr>
                <w:rFonts w:ascii="Times New Roman"/>
                <w:b w:val="false"/>
                <w:i w:val="false"/>
                <w:color w:val="000000"/>
                <w:sz w:val="20"/>
              </w:rPr>
              <w:t>
 (полное наименование организации образования (школы))</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_______/ _________/</w:t>
            </w:r>
            <w:r>
              <w:br/>
            </w:r>
            <w:r>
              <w:rPr>
                <w:rFonts w:ascii="Times New Roman"/>
                <w:b w:val="false"/>
                <w:i w:val="false"/>
                <w:color w:val="000000"/>
                <w:sz w:val="20"/>
              </w:rPr>
              <w:t>
Классный руководитель ________/ 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Бұйрық 6-қосымшамен толықтырылды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8"/>
        <w:gridCol w:w="6172"/>
      </w:tblGrid>
      <w:tr>
        <w:trPr>
          <w:trHeight w:val="30" w:hRule="atLeast"/>
        </w:trPr>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__________________________________ (тегі, аты, әкесінің аты) (болған жағдайда) Оқыған кезінде 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оқу және тіл дамыту ______________</w:t>
            </w:r>
            <w:r>
              <w:br/>
            </w:r>
            <w:r>
              <w:rPr>
                <w:rFonts w:ascii="Times New Roman"/>
                <w:b w:val="false"/>
                <w:i w:val="false"/>
                <w:color w:val="000000"/>
                <w:sz w:val="20"/>
              </w:rPr>
              <w:t>
математика 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жаратылыстану 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Қазақстан тарихы_________________</w:t>
            </w:r>
            <w:r>
              <w:br/>
            </w:r>
            <w:r>
              <w:rPr>
                <w:rFonts w:ascii="Times New Roman"/>
                <w:b w:val="false"/>
                <w:i w:val="false"/>
                <w:color w:val="000000"/>
                <w:sz w:val="20"/>
              </w:rPr>
              <w:t>
қоғам және құқық_________________</w:t>
            </w:r>
            <w:r>
              <w:br/>
            </w:r>
            <w:r>
              <w:rPr>
                <w:rFonts w:ascii="Times New Roman"/>
                <w:b w:val="false"/>
                <w:i w:val="false"/>
                <w:color w:val="000000"/>
                <w:sz w:val="20"/>
              </w:rPr>
              <w:t>
тәртіп мәдениеті__________________</w:t>
            </w:r>
            <w:r>
              <w:br/>
            </w:r>
            <w:r>
              <w:rPr>
                <w:rFonts w:ascii="Times New Roman"/>
                <w:b w:val="false"/>
                <w:i w:val="false"/>
                <w:color w:val="000000"/>
                <w:sz w:val="20"/>
              </w:rPr>
              <w:t>
бейнелеу өнері 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әлеуметтік-тұрмыстық бағдарлау____</w:t>
            </w:r>
            <w:r>
              <w:br/>
            </w:r>
            <w:r>
              <w:rPr>
                <w:rFonts w:ascii="Times New Roman"/>
                <w:b w:val="false"/>
                <w:i w:val="false"/>
                <w:color w:val="000000"/>
                <w:sz w:val="20"/>
              </w:rPr>
              <w:t>
жалпы еңбекке даярлау_____________</w:t>
            </w:r>
            <w:r>
              <w:br/>
            </w:r>
            <w:r>
              <w:rPr>
                <w:rFonts w:ascii="Times New Roman"/>
                <w:b w:val="false"/>
                <w:i w:val="false"/>
                <w:color w:val="000000"/>
                <w:sz w:val="20"/>
              </w:rPr>
              <w:t>
кәсіби-еңбекке баулу_______________</w:t>
            </w:r>
            <w:r>
              <w:br/>
            </w:r>
            <w:r>
              <w:rPr>
                <w:rFonts w:ascii="Times New Roman"/>
                <w:b w:val="false"/>
                <w:i w:val="false"/>
                <w:color w:val="000000"/>
                <w:sz w:val="20"/>
              </w:rPr>
              <w:t>
бейімделген дене шынықтыру_______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w:t>
            </w:r>
            <w:r>
              <w:br/>
            </w:r>
            <w:r>
              <w:rPr>
                <w:rFonts w:ascii="Times New Roman"/>
                <w:b w:val="false"/>
                <w:i w:val="false"/>
                <w:color w:val="000000"/>
                <w:sz w:val="20"/>
              </w:rPr>
              <w:t>
____ жылғы "___" ______берілді.</w:t>
            </w:r>
            <w:r>
              <w:br/>
            </w:r>
            <w:r>
              <w:rPr>
                <w:rFonts w:ascii="Times New Roman"/>
                <w:b w:val="false"/>
                <w:i w:val="false"/>
                <w:color w:val="000000"/>
                <w:sz w:val="20"/>
              </w:rPr>
              <w:t>
Тіркеу нөмірі № ______________</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 _________________________________ (фамилия, имя, отчество) (при его наличии) за время обучения в 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чтение и развитие речи ____________</w:t>
            </w:r>
            <w:r>
              <w:br/>
            </w:r>
            <w:r>
              <w:rPr>
                <w:rFonts w:ascii="Times New Roman"/>
                <w:b w:val="false"/>
                <w:i w:val="false"/>
                <w:color w:val="000000"/>
                <w:sz w:val="20"/>
              </w:rPr>
              <w:t>
математика ______________________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мир вокруг ______________________</w:t>
            </w:r>
            <w:r>
              <w:br/>
            </w:r>
            <w:r>
              <w:rPr>
                <w:rFonts w:ascii="Times New Roman"/>
                <w:b w:val="false"/>
                <w:i w:val="false"/>
                <w:color w:val="000000"/>
                <w:sz w:val="20"/>
              </w:rPr>
              <w:t>
естествознание 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история Казахстана_________________</w:t>
            </w:r>
            <w:r>
              <w:br/>
            </w:r>
            <w:r>
              <w:rPr>
                <w:rFonts w:ascii="Times New Roman"/>
                <w:b w:val="false"/>
                <w:i w:val="false"/>
                <w:color w:val="000000"/>
                <w:sz w:val="20"/>
              </w:rPr>
              <w:t>
общество и право__________________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 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социально-бытовая ориентировка____</w:t>
            </w:r>
            <w:r>
              <w:br/>
            </w:r>
            <w:r>
              <w:rPr>
                <w:rFonts w:ascii="Times New Roman"/>
                <w:b w:val="false"/>
                <w:i w:val="false"/>
                <w:color w:val="000000"/>
                <w:sz w:val="20"/>
              </w:rPr>
              <w:t>
общетрудовая подготовка___________</w:t>
            </w:r>
            <w:r>
              <w:br/>
            </w:r>
            <w:r>
              <w:rPr>
                <w:rFonts w:ascii="Times New Roman"/>
                <w:b w:val="false"/>
                <w:i w:val="false"/>
                <w:color w:val="000000"/>
                <w:sz w:val="20"/>
              </w:rPr>
              <w:t>
профессионально-трудовое обучение___</w:t>
            </w:r>
            <w:r>
              <w:br/>
            </w:r>
            <w:r>
              <w:rPr>
                <w:rFonts w:ascii="Times New Roman"/>
                <w:b w:val="false"/>
                <w:i w:val="false"/>
                <w:color w:val="000000"/>
                <w:sz w:val="20"/>
              </w:rPr>
              <w:t>
адаптивная физическая культура _____________</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 _____/</w:t>
            </w:r>
            <w:r>
              <w:br/>
            </w:r>
            <w:r>
              <w:rPr>
                <w:rFonts w:ascii="Times New Roman"/>
                <w:b w:val="false"/>
                <w:i w:val="false"/>
                <w:color w:val="000000"/>
                <w:sz w:val="20"/>
              </w:rPr>
              <w:t>
Классный руководитель ____/ 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w:t>
            </w:r>
            <w:r>
              <w:br/>
            </w:r>
            <w:r>
              <w:rPr>
                <w:rFonts w:ascii="Times New Roman"/>
                <w:b w:val="false"/>
                <w:i w:val="false"/>
                <w:color w:val="000000"/>
                <w:sz w:val="20"/>
              </w:rPr>
              <w:t>
(білім беру ұйымыныңтолықатауы)</w:t>
            </w:r>
            <w:r>
              <w:br/>
            </w:r>
            <w:r>
              <w:rPr>
                <w:rFonts w:ascii="Times New Roman"/>
                <w:b w:val="false"/>
                <w:i w:val="false"/>
                <w:color w:val="000000"/>
                <w:sz w:val="20"/>
              </w:rPr>
              <w:t>
бітірдіжәнемынадайоқу пәндері бойынша оқытылды:</w:t>
            </w:r>
            <w:r>
              <w:br/>
            </w:r>
            <w:r>
              <w:rPr>
                <w:rFonts w:ascii="Times New Roman"/>
                <w:b w:val="false"/>
                <w:i w:val="false"/>
                <w:color w:val="000000"/>
                <w:sz w:val="20"/>
              </w:rPr>
              <w:t>
оқу, жазу және тіл дамыту _________</w:t>
            </w:r>
            <w:r>
              <w:br/>
            </w:r>
            <w:r>
              <w:rPr>
                <w:rFonts w:ascii="Times New Roman"/>
                <w:b w:val="false"/>
                <w:i w:val="false"/>
                <w:color w:val="000000"/>
                <w:sz w:val="20"/>
              </w:rPr>
              <w:t>
санау ___________________________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адам және әлем __________________</w:t>
            </w:r>
            <w:r>
              <w:br/>
            </w:r>
            <w:r>
              <w:rPr>
                <w:rFonts w:ascii="Times New Roman"/>
                <w:b w:val="false"/>
                <w:i w:val="false"/>
                <w:color w:val="000000"/>
                <w:sz w:val="20"/>
              </w:rPr>
              <w:t>
тәртіп мәдениеті _________________</w:t>
            </w:r>
            <w:r>
              <w:br/>
            </w:r>
            <w:r>
              <w:rPr>
                <w:rFonts w:ascii="Times New Roman"/>
                <w:b w:val="false"/>
                <w:i w:val="false"/>
                <w:color w:val="000000"/>
                <w:sz w:val="20"/>
              </w:rPr>
              <w:t>
бейнелеу өнері __________________</w:t>
            </w:r>
            <w:r>
              <w:br/>
            </w:r>
            <w:r>
              <w:rPr>
                <w:rFonts w:ascii="Times New Roman"/>
                <w:b w:val="false"/>
                <w:i w:val="false"/>
                <w:color w:val="000000"/>
                <w:sz w:val="20"/>
              </w:rPr>
              <w:t>
музыка және ырғақ _______________</w:t>
            </w:r>
            <w:r>
              <w:br/>
            </w:r>
            <w:r>
              <w:rPr>
                <w:rFonts w:ascii="Times New Roman"/>
                <w:b w:val="false"/>
                <w:i w:val="false"/>
                <w:color w:val="000000"/>
                <w:sz w:val="20"/>
              </w:rPr>
              <w:t>
әлеуметтік-тұрмыстық бағдарлау ___</w:t>
            </w:r>
            <w:r>
              <w:br/>
            </w:r>
            <w:r>
              <w:rPr>
                <w:rFonts w:ascii="Times New Roman"/>
                <w:b w:val="false"/>
                <w:i w:val="false"/>
                <w:color w:val="000000"/>
                <w:sz w:val="20"/>
              </w:rPr>
              <w:t>
шаруашылық еңбек ______________</w:t>
            </w:r>
            <w:r>
              <w:br/>
            </w:r>
            <w:r>
              <w:rPr>
                <w:rFonts w:ascii="Times New Roman"/>
                <w:b w:val="false"/>
                <w:i w:val="false"/>
                <w:color w:val="000000"/>
                <w:sz w:val="20"/>
              </w:rPr>
              <w:t>
кәсіп __________________________</w:t>
            </w:r>
            <w:r>
              <w:br/>
            </w:r>
            <w:r>
              <w:rPr>
                <w:rFonts w:ascii="Times New Roman"/>
                <w:b w:val="false"/>
                <w:i w:val="false"/>
                <w:color w:val="000000"/>
                <w:sz w:val="20"/>
              </w:rPr>
              <w:t>
бейімделген дене шынықтыру______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 ____/</w:t>
            </w:r>
            <w:r>
              <w:br/>
            </w:r>
            <w:r>
              <w:rPr>
                <w:rFonts w:ascii="Times New Roman"/>
                <w:b w:val="false"/>
                <w:i w:val="false"/>
                <w:color w:val="000000"/>
                <w:sz w:val="20"/>
              </w:rPr>
              <w:t>
Сынып жетекшісі ______/ 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(фамилия, имя, отчество) (при его наличии)окончил (-а)______________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чтение, письмо и развитие речи ______</w:t>
            </w:r>
            <w:r>
              <w:br/>
            </w:r>
            <w:r>
              <w:rPr>
                <w:rFonts w:ascii="Times New Roman"/>
                <w:b w:val="false"/>
                <w:i w:val="false"/>
                <w:color w:val="000000"/>
                <w:sz w:val="20"/>
              </w:rPr>
              <w:t>
счет _____________________________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человек и мир ____________________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искусство__________</w:t>
            </w:r>
            <w:r>
              <w:br/>
            </w:r>
            <w:r>
              <w:rPr>
                <w:rFonts w:ascii="Times New Roman"/>
                <w:b w:val="false"/>
                <w:i w:val="false"/>
                <w:color w:val="000000"/>
                <w:sz w:val="20"/>
              </w:rPr>
              <w:t>
музыка и ритмика _________________</w:t>
            </w:r>
            <w:r>
              <w:br/>
            </w:r>
            <w:r>
              <w:rPr>
                <w:rFonts w:ascii="Times New Roman"/>
                <w:b w:val="false"/>
                <w:i w:val="false"/>
                <w:color w:val="000000"/>
                <w:sz w:val="20"/>
              </w:rPr>
              <w:t>
социально-бытовая ориентировка______</w:t>
            </w:r>
            <w:r>
              <w:br/>
            </w:r>
            <w:r>
              <w:rPr>
                <w:rFonts w:ascii="Times New Roman"/>
                <w:b w:val="false"/>
                <w:i w:val="false"/>
                <w:color w:val="000000"/>
                <w:sz w:val="20"/>
              </w:rPr>
              <w:t>
хозяйственный труд ________________</w:t>
            </w:r>
            <w:r>
              <w:br/>
            </w:r>
            <w:r>
              <w:rPr>
                <w:rFonts w:ascii="Times New Roman"/>
                <w:b w:val="false"/>
                <w:i w:val="false"/>
                <w:color w:val="000000"/>
                <w:sz w:val="20"/>
              </w:rPr>
              <w:t>
ремесло _________________________</w:t>
            </w:r>
            <w:r>
              <w:br/>
            </w:r>
            <w:r>
              <w:rPr>
                <w:rFonts w:ascii="Times New Roman"/>
                <w:b w:val="false"/>
                <w:i w:val="false"/>
                <w:color w:val="000000"/>
                <w:sz w:val="20"/>
              </w:rPr>
              <w:t>
адаптивная физическая культура ______</w:t>
            </w:r>
            <w:r>
              <w:br/>
            </w:r>
            <w:r>
              <w:rPr>
                <w:rFonts w:ascii="Times New Roman"/>
                <w:b w:val="false"/>
                <w:i w:val="false"/>
                <w:color w:val="000000"/>
                <w:sz w:val="20"/>
              </w:rPr>
              <w:t>
Директор _______/ ________/</w:t>
            </w:r>
            <w:r>
              <w:br/>
            </w:r>
            <w:r>
              <w:rPr>
                <w:rFonts w:ascii="Times New Roman"/>
                <w:b w:val="false"/>
                <w:i w:val="false"/>
                <w:color w:val="000000"/>
                <w:sz w:val="20"/>
              </w:rPr>
              <w:t>
Заместитель директора _____/ _______/</w:t>
            </w:r>
            <w:r>
              <w:br/>
            </w:r>
            <w:r>
              <w:rPr>
                <w:rFonts w:ascii="Times New Roman"/>
                <w:b w:val="false"/>
                <w:i w:val="false"/>
                <w:color w:val="000000"/>
                <w:sz w:val="20"/>
              </w:rPr>
              <w:t>
Классный руководитель _____/ 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5787"/>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____________________</w:t>
            </w:r>
            <w:r>
              <w:br/>
            </w:r>
            <w:r>
              <w:rPr>
                <w:rFonts w:ascii="Times New Roman"/>
                <w:b w:val="false"/>
                <w:i w:val="false"/>
                <w:color w:val="000000"/>
                <w:sz w:val="20"/>
              </w:rPr>
              <w:t>
орыс тілі _________________________</w:t>
            </w:r>
            <w:r>
              <w:br/>
            </w:r>
            <w:r>
              <w:rPr>
                <w:rFonts w:ascii="Times New Roman"/>
                <w:b w:val="false"/>
                <w:i w:val="false"/>
                <w:color w:val="000000"/>
                <w:sz w:val="20"/>
              </w:rPr>
              <w:t>
орыс әдебиеті _____________________</w:t>
            </w:r>
            <w:r>
              <w:br/>
            </w:r>
            <w:r>
              <w:rPr>
                <w:rFonts w:ascii="Times New Roman"/>
                <w:b w:val="false"/>
                <w:i w:val="false"/>
                <w:color w:val="000000"/>
                <w:sz w:val="20"/>
              </w:rPr>
              <w:t>
қазақ тілі мен әдебиеті______________</w:t>
            </w:r>
            <w:r>
              <w:br/>
            </w:r>
            <w:r>
              <w:rPr>
                <w:rFonts w:ascii="Times New Roman"/>
                <w:b w:val="false"/>
                <w:i w:val="false"/>
                <w:color w:val="000000"/>
                <w:sz w:val="20"/>
              </w:rPr>
              <w:t>
орыс тілі мен әдебиеті ______________</w:t>
            </w:r>
            <w:r>
              <w:br/>
            </w:r>
            <w:r>
              <w:rPr>
                <w:rFonts w:ascii="Times New Roman"/>
                <w:b w:val="false"/>
                <w:i w:val="false"/>
                <w:color w:val="000000"/>
                <w:sz w:val="20"/>
              </w:rPr>
              <w:t>
ана тілі ___________________________</w:t>
            </w:r>
            <w:r>
              <w:br/>
            </w:r>
            <w:r>
              <w:rPr>
                <w:rFonts w:ascii="Times New Roman"/>
                <w:b w:val="false"/>
                <w:i w:val="false"/>
                <w:color w:val="000000"/>
                <w:sz w:val="20"/>
              </w:rPr>
              <w:t>
( ) әдебиеті ________________________</w:t>
            </w:r>
            <w:r>
              <w:br/>
            </w:r>
            <w:r>
              <w:rPr>
                <w:rFonts w:ascii="Times New Roman"/>
                <w:b w:val="false"/>
                <w:i w:val="false"/>
                <w:color w:val="000000"/>
                <w:sz w:val="20"/>
              </w:rPr>
              <w:t>
шет тілі___________________________</w:t>
            </w:r>
            <w:r>
              <w:br/>
            </w:r>
            <w:r>
              <w:rPr>
                <w:rFonts w:ascii="Times New Roman"/>
                <w:b w:val="false"/>
                <w:i w:val="false"/>
                <w:color w:val="000000"/>
                <w:sz w:val="20"/>
              </w:rPr>
              <w:t>
математика________________________</w:t>
            </w:r>
            <w:r>
              <w:br/>
            </w:r>
            <w:r>
              <w:rPr>
                <w:rFonts w:ascii="Times New Roman"/>
                <w:b w:val="false"/>
                <w:i w:val="false"/>
                <w:color w:val="000000"/>
                <w:sz w:val="20"/>
              </w:rPr>
              <w:t>
алгебра ___________________________</w:t>
            </w:r>
            <w:r>
              <w:br/>
            </w:r>
            <w:r>
              <w:rPr>
                <w:rFonts w:ascii="Times New Roman"/>
                <w:b w:val="false"/>
                <w:i w:val="false"/>
                <w:color w:val="000000"/>
                <w:sz w:val="20"/>
              </w:rPr>
              <w:t>
геометрия _________________________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жаратылыстану_____________________</w:t>
            </w:r>
            <w:r>
              <w:br/>
            </w:r>
            <w:r>
              <w:rPr>
                <w:rFonts w:ascii="Times New Roman"/>
                <w:b w:val="false"/>
                <w:i w:val="false"/>
                <w:color w:val="000000"/>
                <w:sz w:val="20"/>
              </w:rPr>
              <w:t>
физика ____________________________</w:t>
            </w:r>
            <w:r>
              <w:br/>
            </w:r>
            <w:r>
              <w:rPr>
                <w:rFonts w:ascii="Times New Roman"/>
                <w:b w:val="false"/>
                <w:i w:val="false"/>
                <w:color w:val="000000"/>
                <w:sz w:val="20"/>
              </w:rPr>
              <w:t>
химия _____________________________</w:t>
            </w:r>
            <w:r>
              <w:br/>
            </w:r>
            <w:r>
              <w:rPr>
                <w:rFonts w:ascii="Times New Roman"/>
                <w:b w:val="false"/>
                <w:i w:val="false"/>
                <w:color w:val="000000"/>
                <w:sz w:val="20"/>
              </w:rPr>
              <w:t>
география _________________________</w:t>
            </w:r>
            <w:r>
              <w:br/>
            </w:r>
            <w:r>
              <w:rPr>
                <w:rFonts w:ascii="Times New Roman"/>
                <w:b w:val="false"/>
                <w:i w:val="false"/>
                <w:color w:val="000000"/>
                <w:sz w:val="20"/>
              </w:rPr>
              <w:t>
биология __________________________</w:t>
            </w:r>
            <w:r>
              <w:br/>
            </w:r>
            <w:r>
              <w:rPr>
                <w:rFonts w:ascii="Times New Roman"/>
                <w:b w:val="false"/>
                <w:i w:val="false"/>
                <w:color w:val="000000"/>
                <w:sz w:val="20"/>
              </w:rPr>
              <w:t>
дүниежүзі тарихы __________________</w:t>
            </w:r>
            <w:r>
              <w:br/>
            </w:r>
            <w:r>
              <w:rPr>
                <w:rFonts w:ascii="Times New Roman"/>
                <w:b w:val="false"/>
                <w:i w:val="false"/>
                <w:color w:val="000000"/>
                <w:sz w:val="20"/>
              </w:rPr>
              <w:t>
Қазақстан тарихы ___________________</w:t>
            </w:r>
            <w:r>
              <w:br/>
            </w:r>
            <w:r>
              <w:rPr>
                <w:rFonts w:ascii="Times New Roman"/>
                <w:b w:val="false"/>
                <w:i w:val="false"/>
                <w:color w:val="000000"/>
                <w:sz w:val="20"/>
              </w:rPr>
              <w:t>
құқық негіздері_____________________</w:t>
            </w:r>
            <w:r>
              <w:br/>
            </w:r>
            <w:r>
              <w:rPr>
                <w:rFonts w:ascii="Times New Roman"/>
                <w:b w:val="false"/>
                <w:i w:val="false"/>
                <w:color w:val="000000"/>
                <w:sz w:val="20"/>
              </w:rPr>
              <w:t>
өзін-өзітану ________________________</w:t>
            </w:r>
            <w:r>
              <w:br/>
            </w:r>
            <w:r>
              <w:rPr>
                <w:rFonts w:ascii="Times New Roman"/>
                <w:b w:val="false"/>
                <w:i w:val="false"/>
                <w:color w:val="000000"/>
                <w:sz w:val="20"/>
              </w:rPr>
              <w:t>
музыка ____________________________</w:t>
            </w:r>
            <w:r>
              <w:br/>
            </w:r>
            <w:r>
              <w:rPr>
                <w:rFonts w:ascii="Times New Roman"/>
                <w:b w:val="false"/>
                <w:i w:val="false"/>
                <w:color w:val="000000"/>
                <w:sz w:val="20"/>
              </w:rPr>
              <w:t>
көркем еңбек _______________________</w:t>
            </w:r>
            <w:r>
              <w:br/>
            </w:r>
            <w:r>
              <w:rPr>
                <w:rFonts w:ascii="Times New Roman"/>
                <w:b w:val="false"/>
                <w:i w:val="false"/>
                <w:color w:val="000000"/>
                <w:sz w:val="20"/>
              </w:rPr>
              <w:t>
дене шынықтыру ___________________</w:t>
            </w:r>
            <w:r>
              <w:br/>
            </w:r>
            <w:r>
              <w:rPr>
                <w:rFonts w:ascii="Times New Roman"/>
                <w:b w:val="false"/>
                <w:i w:val="false"/>
                <w:color w:val="000000"/>
                <w:sz w:val="20"/>
              </w:rPr>
              <w:t>
таңдауы бойынша курстар __________</w:t>
            </w:r>
            <w:r>
              <w:br/>
            </w:r>
            <w:r>
              <w:rPr>
                <w:rFonts w:ascii="Times New Roman"/>
                <w:b w:val="false"/>
                <w:i w:val="false"/>
                <w:color w:val="000000"/>
                <w:sz w:val="20"/>
              </w:rPr>
              <w:t>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 _____/</w:t>
            </w:r>
            <w:r>
              <w:br/>
            </w:r>
            <w:r>
              <w:rPr>
                <w:rFonts w:ascii="Times New Roman"/>
                <w:b w:val="false"/>
                <w:i w:val="false"/>
                <w:color w:val="000000"/>
                <w:sz w:val="20"/>
              </w:rPr>
              <w:t>
Сынып жетекшісі _______/ _________/</w:t>
            </w:r>
            <w:r>
              <w:br/>
            </w:r>
            <w:r>
              <w:rPr>
                <w:rFonts w:ascii="Times New Roman"/>
                <w:b w:val="false"/>
                <w:i w:val="false"/>
                <w:color w:val="000000"/>
                <w:sz w:val="20"/>
              </w:rPr>
              <w:t>
М.О.</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w:t>
            </w:r>
            <w:r>
              <w:br/>
            </w:r>
            <w:r>
              <w:rPr>
                <w:rFonts w:ascii="Times New Roman"/>
                <w:b w:val="false"/>
                <w:i w:val="false"/>
                <w:color w:val="000000"/>
                <w:sz w:val="20"/>
              </w:rPr>
              <w:t>
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окончил (-а) 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казахский язык _________________</w:t>
            </w:r>
            <w:r>
              <w:br/>
            </w:r>
            <w:r>
              <w:rPr>
                <w:rFonts w:ascii="Times New Roman"/>
                <w:b w:val="false"/>
                <w:i w:val="false"/>
                <w:color w:val="000000"/>
                <w:sz w:val="20"/>
              </w:rPr>
              <w:t>
казахская литература ____________</w:t>
            </w:r>
            <w:r>
              <w:br/>
            </w:r>
            <w:r>
              <w:rPr>
                <w:rFonts w:ascii="Times New Roman"/>
                <w:b w:val="false"/>
                <w:i w:val="false"/>
                <w:color w:val="000000"/>
                <w:sz w:val="20"/>
              </w:rPr>
              <w:t>
русский язык 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казахский язык и литература______</w:t>
            </w:r>
            <w:r>
              <w:br/>
            </w:r>
            <w:r>
              <w:rPr>
                <w:rFonts w:ascii="Times New Roman"/>
                <w:b w:val="false"/>
                <w:i w:val="false"/>
                <w:color w:val="000000"/>
                <w:sz w:val="20"/>
              </w:rPr>
              <w:t>
русский язык и литература ________</w:t>
            </w:r>
            <w:r>
              <w:br/>
            </w:r>
            <w:r>
              <w:rPr>
                <w:rFonts w:ascii="Times New Roman"/>
                <w:b w:val="false"/>
                <w:i w:val="false"/>
                <w:color w:val="000000"/>
                <w:sz w:val="20"/>
              </w:rPr>
              <w:t>
родной язык____________________</w:t>
            </w:r>
            <w:r>
              <w:br/>
            </w:r>
            <w:r>
              <w:rPr>
                <w:rFonts w:ascii="Times New Roman"/>
                <w:b w:val="false"/>
                <w:i w:val="false"/>
                <w:color w:val="000000"/>
                <w:sz w:val="20"/>
              </w:rPr>
              <w:t>
( )литература_________________</w:t>
            </w:r>
            <w:r>
              <w:br/>
            </w:r>
            <w:r>
              <w:rPr>
                <w:rFonts w:ascii="Times New Roman"/>
                <w:b w:val="false"/>
                <w:i w:val="false"/>
                <w:color w:val="000000"/>
                <w:sz w:val="20"/>
              </w:rPr>
              <w:t>
иностранный язык ______________</w:t>
            </w:r>
            <w:r>
              <w:br/>
            </w:r>
            <w:r>
              <w:rPr>
                <w:rFonts w:ascii="Times New Roman"/>
                <w:b w:val="false"/>
                <w:i w:val="false"/>
                <w:color w:val="000000"/>
                <w:sz w:val="20"/>
              </w:rPr>
              <w:t>
математика____________________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геометрия______________________</w:t>
            </w:r>
            <w:r>
              <w:br/>
            </w:r>
            <w:r>
              <w:rPr>
                <w:rFonts w:ascii="Times New Roman"/>
                <w:b w:val="false"/>
                <w:i w:val="false"/>
                <w:color w:val="000000"/>
                <w:sz w:val="20"/>
              </w:rPr>
              <w:t>
информатика __________________</w:t>
            </w:r>
            <w:r>
              <w:br/>
            </w:r>
            <w:r>
              <w:rPr>
                <w:rFonts w:ascii="Times New Roman"/>
                <w:b w:val="false"/>
                <w:i w:val="false"/>
                <w:color w:val="000000"/>
                <w:sz w:val="20"/>
              </w:rPr>
              <w:t>
естествознание__________________</w:t>
            </w:r>
            <w:r>
              <w:br/>
            </w:r>
            <w:r>
              <w:rPr>
                <w:rFonts w:ascii="Times New Roman"/>
                <w:b w:val="false"/>
                <w:i w:val="false"/>
                <w:color w:val="000000"/>
                <w:sz w:val="20"/>
              </w:rPr>
              <w:t>
физика_________________________</w:t>
            </w:r>
            <w:r>
              <w:br/>
            </w:r>
            <w:r>
              <w:rPr>
                <w:rFonts w:ascii="Times New Roman"/>
                <w:b w:val="false"/>
                <w:i w:val="false"/>
                <w:color w:val="000000"/>
                <w:sz w:val="20"/>
              </w:rPr>
              <w:t>
химия_________________________</w:t>
            </w:r>
            <w:r>
              <w:br/>
            </w:r>
            <w:r>
              <w:rPr>
                <w:rFonts w:ascii="Times New Roman"/>
                <w:b w:val="false"/>
                <w:i w:val="false"/>
                <w:color w:val="000000"/>
                <w:sz w:val="20"/>
              </w:rPr>
              <w:t>
география 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всемирная история _______________</w:t>
            </w:r>
            <w:r>
              <w:br/>
            </w:r>
            <w:r>
              <w:rPr>
                <w:rFonts w:ascii="Times New Roman"/>
                <w:b w:val="false"/>
                <w:i w:val="false"/>
                <w:color w:val="000000"/>
                <w:sz w:val="20"/>
              </w:rPr>
              <w:t>
история Казахстана 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w:t>
            </w:r>
            <w:r>
              <w:br/>
            </w:r>
            <w:r>
              <w:rPr>
                <w:rFonts w:ascii="Times New Roman"/>
                <w:b w:val="false"/>
                <w:i w:val="false"/>
                <w:color w:val="000000"/>
                <w:sz w:val="20"/>
              </w:rPr>
              <w:t>
музыка ______________________</w:t>
            </w:r>
            <w:r>
              <w:br/>
            </w:r>
            <w:r>
              <w:rPr>
                <w:rFonts w:ascii="Times New Roman"/>
                <w:b w:val="false"/>
                <w:i w:val="false"/>
                <w:color w:val="000000"/>
                <w:sz w:val="20"/>
              </w:rPr>
              <w:t>
художественный труд __________</w:t>
            </w:r>
            <w:r>
              <w:br/>
            </w:r>
            <w:r>
              <w:rPr>
                <w:rFonts w:ascii="Times New Roman"/>
                <w:b w:val="false"/>
                <w:i w:val="false"/>
                <w:color w:val="000000"/>
                <w:sz w:val="20"/>
              </w:rPr>
              <w:t>
физическая культура ___________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w:t>
            </w:r>
            <w:r>
              <w:br/>
            </w:r>
            <w:r>
              <w:rPr>
                <w:rFonts w:ascii="Times New Roman"/>
                <w:b w:val="false"/>
                <w:i w:val="false"/>
                <w:color w:val="000000"/>
                <w:sz w:val="20"/>
              </w:rPr>
              <w:t>
Директор ________/ _________/</w:t>
            </w:r>
            <w:r>
              <w:br/>
            </w:r>
            <w:r>
              <w:rPr>
                <w:rFonts w:ascii="Times New Roman"/>
                <w:b w:val="false"/>
                <w:i w:val="false"/>
                <w:color w:val="000000"/>
                <w:sz w:val="20"/>
              </w:rPr>
              <w:t>
Заместитель директора ____/ _____/</w:t>
            </w:r>
            <w:r>
              <w:br/>
            </w:r>
            <w:r>
              <w:rPr>
                <w:rFonts w:ascii="Times New Roman"/>
                <w:b w:val="false"/>
                <w:i w:val="false"/>
                <w:color w:val="000000"/>
                <w:sz w:val="20"/>
              </w:rPr>
              <w:t>
Классный руководитель __/ ____/</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7-қосымша</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Жалпы орта білім туралы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9"/>
        <w:gridCol w:w="5581"/>
      </w:tblGrid>
      <w:tr>
        <w:trPr>
          <w:trHeight w:val="30" w:hRule="atLeast"/>
        </w:trPr>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ЖОБ № 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__________________________________ берілді.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___________/</w:t>
            </w:r>
            <w:r>
              <w:br/>
            </w:r>
            <w:r>
              <w:rPr>
                <w:rFonts w:ascii="Times New Roman"/>
                <w:b w:val="false"/>
                <w:i w:val="false"/>
                <w:color w:val="000000"/>
                <w:sz w:val="20"/>
              </w:rPr>
              <w:t>
Сынып жетекшісі ____________/ __________/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_____________ берілді.</w:t>
            </w:r>
            <w:r>
              <w:br/>
            </w:r>
            <w:r>
              <w:rPr>
                <w:rFonts w:ascii="Times New Roman"/>
                <w:b w:val="false"/>
                <w:i w:val="false"/>
                <w:color w:val="000000"/>
                <w:sz w:val="20"/>
              </w:rPr>
              <w:t>
Елді мекен _________________________</w:t>
            </w:r>
            <w:r>
              <w:br/>
            </w:r>
            <w:r>
              <w:rPr>
                <w:rFonts w:ascii="Times New Roman"/>
                <w:b w:val="false"/>
                <w:i w:val="false"/>
                <w:color w:val="000000"/>
                <w:sz w:val="20"/>
              </w:rPr>
              <w:t>
Тіркеу нөмірі № ____________________</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ЖОБ № 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 в том, что он (-а)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_________/ ______/</w:t>
            </w:r>
            <w:r>
              <w:br/>
            </w:r>
            <w:r>
              <w:rPr>
                <w:rFonts w:ascii="Times New Roman"/>
                <w:b w:val="false"/>
                <w:i w:val="false"/>
                <w:color w:val="000000"/>
                <w:sz w:val="20"/>
              </w:rPr>
              <w:t>
М.П.</w:t>
            </w:r>
            <w:r>
              <w:br/>
            </w:r>
            <w:r>
              <w:rPr>
                <w:rFonts w:ascii="Times New Roman"/>
                <w:b w:val="false"/>
                <w:i w:val="false"/>
                <w:color w:val="000000"/>
                <w:sz w:val="20"/>
              </w:rPr>
              <w:t>
Выдан "_____" 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8-қосымша</w:t>
            </w:r>
          </w:p>
        </w:tc>
      </w:tr>
    </w:tbl>
    <w:p>
      <w:pPr>
        <w:spacing w:after="0"/>
        <w:ind w:left="0"/>
        <w:jc w:val="both"/>
      </w:pPr>
      <w:r>
        <w:rPr>
          <w:rFonts w:ascii="Times New Roman"/>
          <w:b w:val="false"/>
          <w:i w:val="false"/>
          <w:color w:val="ff0000"/>
          <w:sz w:val="28"/>
        </w:rPr>
        <w:t xml:space="preserve">
      Ескерту. 7-қосымшаның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Жалпы орта білім туралы үздік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6294"/>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үздік</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ЖОБ № ______________________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_______________________________ берілді.</w:t>
            </w:r>
          </w:p>
          <w:p>
            <w:pPr>
              <w:spacing w:after="20"/>
              <w:ind w:left="20"/>
              <w:jc w:val="both"/>
            </w:pPr>
            <w:r>
              <w:rPr>
                <w:rFonts w:ascii="Times New Roman"/>
                <w:b w:val="false"/>
                <w:i w:val="false"/>
                <w:color w:val="000000"/>
                <w:sz w:val="20"/>
              </w:rPr>
              <w:t>
ол ___________ жылы 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w:t>
            </w:r>
          </w:p>
          <w:p>
            <w:pPr>
              <w:spacing w:after="20"/>
              <w:ind w:left="20"/>
              <w:jc w:val="both"/>
            </w:pPr>
            <w:r>
              <w:rPr>
                <w:rFonts w:ascii="Times New Roman"/>
                <w:b w:val="false"/>
                <w:i w:val="false"/>
                <w:color w:val="000000"/>
                <w:sz w:val="20"/>
              </w:rPr>
              <w:t>
білім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______________/ 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с отличием об общем среднем образовании</w:t>
            </w:r>
          </w:p>
          <w:p>
            <w:pPr>
              <w:spacing w:after="20"/>
              <w:ind w:left="20"/>
              <w:jc w:val="both"/>
            </w:pPr>
            <w:r>
              <w:rPr>
                <w:rFonts w:ascii="Times New Roman"/>
                <w:b w:val="false"/>
                <w:i w:val="false"/>
                <w:color w:val="000000"/>
                <w:sz w:val="20"/>
              </w:rPr>
              <w:t>
ЖОБ № _________________________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__________ в том, что он (-а) в ______ году</w:t>
            </w:r>
          </w:p>
          <w:p>
            <w:pPr>
              <w:spacing w:after="20"/>
              <w:ind w:left="20"/>
              <w:jc w:val="both"/>
            </w:pPr>
            <w:r>
              <w:rPr>
                <w:rFonts w:ascii="Times New Roman"/>
                <w:b w:val="false"/>
                <w:i w:val="false"/>
                <w:color w:val="000000"/>
                <w:sz w:val="20"/>
              </w:rPr>
              <w:t>
окончил (-а) 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_________ общеобразовательную</w:t>
            </w:r>
          </w:p>
          <w:p>
            <w:pPr>
              <w:spacing w:after="20"/>
              <w:ind w:left="20"/>
              <w:jc w:val="both"/>
            </w:pPr>
            <w:r>
              <w:rPr>
                <w:rFonts w:ascii="Times New Roman"/>
                <w:b w:val="false"/>
                <w:i w:val="false"/>
                <w:color w:val="000000"/>
                <w:sz w:val="20"/>
              </w:rPr>
              <w:t>
учебную программу общего среднего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________/ _________/</w:t>
            </w:r>
          </w:p>
          <w:p>
            <w:pPr>
              <w:spacing w:after="20"/>
              <w:ind w:left="20"/>
              <w:jc w:val="both"/>
            </w:pPr>
            <w:r>
              <w:rPr>
                <w:rFonts w:ascii="Times New Roman"/>
                <w:b w:val="false"/>
                <w:i w:val="false"/>
                <w:color w:val="000000"/>
                <w:sz w:val="20"/>
              </w:rPr>
              <w:t>
Классный руководитель _________/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 года</w:t>
            </w:r>
          </w:p>
          <w:p>
            <w:pPr>
              <w:spacing w:after="20"/>
              <w:ind w:left="20"/>
              <w:jc w:val="both"/>
            </w:pPr>
            <w:r>
              <w:rPr>
                <w:rFonts w:ascii="Times New Roman"/>
                <w:b w:val="false"/>
                <w:i w:val="false"/>
                <w:color w:val="000000"/>
                <w:sz w:val="20"/>
              </w:rPr>
              <w:t>
Населенный пункт ___________________</w:t>
            </w:r>
          </w:p>
          <w:p>
            <w:pPr>
              <w:spacing w:after="20"/>
              <w:ind w:left="20"/>
              <w:jc w:val="both"/>
            </w:pPr>
            <w:r>
              <w:rPr>
                <w:rFonts w:ascii="Times New Roman"/>
                <w:b w:val="false"/>
                <w:i w:val="false"/>
                <w:color w:val="000000"/>
                <w:sz w:val="20"/>
              </w:rPr>
              <w:t>
Регистрационный номер №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9-қосымша</w:t>
            </w:r>
          </w:p>
        </w:tc>
      </w:tr>
    </w:tbl>
    <w:p>
      <w:pPr>
        <w:spacing w:after="0"/>
        <w:ind w:left="0"/>
        <w:jc w:val="both"/>
      </w:pPr>
      <w:r>
        <w:rPr>
          <w:rFonts w:ascii="Times New Roman"/>
          <w:b w:val="false"/>
          <w:i w:val="false"/>
          <w:color w:val="ff0000"/>
          <w:sz w:val="28"/>
        </w:rPr>
        <w:t xml:space="preserve">
      Ескерту. 8-қосымшаның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Жалпы орта білім туралы аттестат Алтын белгі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 берілді.</w:t>
            </w:r>
          </w:p>
          <w:p>
            <w:pPr>
              <w:spacing w:after="20"/>
              <w:ind w:left="20"/>
              <w:jc w:val="both"/>
            </w:pPr>
            <w:r>
              <w:rPr>
                <w:rFonts w:ascii="Times New Roman"/>
                <w:b w:val="false"/>
                <w:i w:val="false"/>
                <w:color w:val="000000"/>
                <w:sz w:val="20"/>
              </w:rPr>
              <w:t>
ол _____________ жылы 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 білім</w:t>
            </w:r>
          </w:p>
          <w:p>
            <w:pPr>
              <w:spacing w:after="20"/>
              <w:ind w:left="20"/>
              <w:jc w:val="both"/>
            </w:pPr>
            <w:r>
              <w:rPr>
                <w:rFonts w:ascii="Times New Roman"/>
                <w:b w:val="false"/>
                <w:i w:val="false"/>
                <w:color w:val="000000"/>
                <w:sz w:val="20"/>
              </w:rPr>
              <w:t>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________/ _________/</w:t>
            </w:r>
          </w:p>
          <w:p>
            <w:pPr>
              <w:spacing w:after="20"/>
              <w:ind w:left="20"/>
              <w:jc w:val="both"/>
            </w:pPr>
            <w:r>
              <w:rPr>
                <w:rFonts w:ascii="Times New Roman"/>
                <w:b w:val="false"/>
                <w:i w:val="false"/>
                <w:color w:val="000000"/>
                <w:sz w:val="20"/>
              </w:rPr>
              <w:t>
Сынып жетекшісі ______________/ 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 в том, что он (-а) ___ в _____ году</w:t>
            </w:r>
          </w:p>
          <w:p>
            <w:pPr>
              <w:spacing w:after="20"/>
              <w:ind w:left="20"/>
              <w:jc w:val="both"/>
            </w:pPr>
            <w:r>
              <w:rPr>
                <w:rFonts w:ascii="Times New Roman"/>
                <w:b w:val="false"/>
                <w:i w:val="false"/>
                <w:color w:val="000000"/>
                <w:sz w:val="20"/>
              </w:rPr>
              <w:t>
окончил (-а) 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общеобразовательную учебную</w:t>
            </w:r>
          </w:p>
          <w:p>
            <w:pPr>
              <w:spacing w:after="20"/>
              <w:ind w:left="20"/>
              <w:jc w:val="both"/>
            </w:pPr>
            <w:r>
              <w:rPr>
                <w:rFonts w:ascii="Times New Roman"/>
                <w:b w:val="false"/>
                <w:i w:val="false"/>
                <w:color w:val="000000"/>
                <w:sz w:val="20"/>
              </w:rPr>
              <w:t>
программу общего среднего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 ______/</w:t>
            </w:r>
          </w:p>
          <w:p>
            <w:pPr>
              <w:spacing w:after="20"/>
              <w:ind w:left="20"/>
              <w:jc w:val="both"/>
            </w:pPr>
            <w:r>
              <w:rPr>
                <w:rFonts w:ascii="Times New Roman"/>
                <w:b w:val="false"/>
                <w:i w:val="false"/>
                <w:color w:val="000000"/>
                <w:sz w:val="20"/>
              </w:rPr>
              <w:t>
Классный руководитель ________/ 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__________________ года</w:t>
            </w:r>
          </w:p>
          <w:p>
            <w:pPr>
              <w:spacing w:after="20"/>
              <w:ind w:left="20"/>
              <w:jc w:val="both"/>
            </w:pPr>
            <w:r>
              <w:rPr>
                <w:rFonts w:ascii="Times New Roman"/>
                <w:b w:val="false"/>
                <w:i w:val="false"/>
                <w:color w:val="000000"/>
                <w:sz w:val="20"/>
              </w:rPr>
              <w:t>
Населенный пункт _________________</w:t>
            </w:r>
          </w:p>
          <w:p>
            <w:pPr>
              <w:spacing w:after="20"/>
              <w:ind w:left="20"/>
              <w:jc w:val="both"/>
            </w:pP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10-қосымша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10-қосымша жаңа редакцияда көзделген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9-қосымшаның оң жақ бұрышы жаңа редакцияда – ҚР Білім және ғылым министрінің 16.05.2018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Жалпы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7"/>
        <w:gridCol w:w="6223"/>
      </w:tblGrid>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туралы </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(ЖОБ № ________ аттестатсыз жарамсыз)</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 оқыған кезінде</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мынадай білімін көрсетті:</w:t>
            </w:r>
          </w:p>
          <w:p>
            <w:pPr>
              <w:spacing w:after="20"/>
              <w:ind w:left="20"/>
              <w:jc w:val="both"/>
            </w:pPr>
            <w:r>
              <w:rPr>
                <w:rFonts w:ascii="Times New Roman"/>
                <w:b w:val="false"/>
                <w:i w:val="false"/>
                <w:color w:val="000000"/>
                <w:sz w:val="20"/>
              </w:rPr>
              <w:t>
қазақ тілі ______________________________</w:t>
            </w:r>
          </w:p>
          <w:p>
            <w:pPr>
              <w:spacing w:after="20"/>
              <w:ind w:left="20"/>
              <w:jc w:val="both"/>
            </w:pPr>
            <w:r>
              <w:rPr>
                <w:rFonts w:ascii="Times New Roman"/>
                <w:b w:val="false"/>
                <w:i w:val="false"/>
                <w:color w:val="000000"/>
                <w:sz w:val="20"/>
              </w:rPr>
              <w:t>
қазақ әдебиеті __________________________</w:t>
            </w:r>
          </w:p>
          <w:p>
            <w:pPr>
              <w:spacing w:after="20"/>
              <w:ind w:left="20"/>
              <w:jc w:val="both"/>
            </w:pPr>
            <w:r>
              <w:rPr>
                <w:rFonts w:ascii="Times New Roman"/>
                <w:b w:val="false"/>
                <w:i w:val="false"/>
                <w:color w:val="000000"/>
                <w:sz w:val="20"/>
              </w:rPr>
              <w:t>
орыс тілі _______________________________</w:t>
            </w:r>
          </w:p>
          <w:p>
            <w:pPr>
              <w:spacing w:after="20"/>
              <w:ind w:left="20"/>
              <w:jc w:val="both"/>
            </w:pPr>
            <w:r>
              <w:rPr>
                <w:rFonts w:ascii="Times New Roman"/>
                <w:b w:val="false"/>
                <w:i w:val="false"/>
                <w:color w:val="000000"/>
                <w:sz w:val="20"/>
              </w:rPr>
              <w:t>
орыс әдебиеті ___________________________</w:t>
            </w:r>
          </w:p>
          <w:p>
            <w:pPr>
              <w:spacing w:after="20"/>
              <w:ind w:left="20"/>
              <w:jc w:val="both"/>
            </w:pPr>
            <w:r>
              <w:rPr>
                <w:rFonts w:ascii="Times New Roman"/>
                <w:b w:val="false"/>
                <w:i w:val="false"/>
                <w:color w:val="000000"/>
                <w:sz w:val="20"/>
              </w:rPr>
              <w:t>
ана тілі ________________________________</w:t>
            </w:r>
          </w:p>
          <w:p>
            <w:pPr>
              <w:spacing w:after="20"/>
              <w:ind w:left="20"/>
              <w:jc w:val="both"/>
            </w:pPr>
            <w:r>
              <w:rPr>
                <w:rFonts w:ascii="Times New Roman"/>
                <w:b w:val="false"/>
                <w:i w:val="false"/>
                <w:color w:val="000000"/>
                <w:sz w:val="20"/>
              </w:rPr>
              <w:t>
( ) әдебиеті ____________________________</w:t>
            </w:r>
          </w:p>
          <w:p>
            <w:pPr>
              <w:spacing w:after="20"/>
              <w:ind w:left="20"/>
              <w:jc w:val="both"/>
            </w:pPr>
            <w:r>
              <w:rPr>
                <w:rFonts w:ascii="Times New Roman"/>
                <w:b w:val="false"/>
                <w:i w:val="false"/>
                <w:color w:val="000000"/>
                <w:sz w:val="20"/>
              </w:rPr>
              <w:t>
шет тілі ________________________________</w:t>
            </w:r>
          </w:p>
          <w:p>
            <w:pPr>
              <w:spacing w:after="20"/>
              <w:ind w:left="20"/>
              <w:jc w:val="both"/>
            </w:pPr>
            <w:r>
              <w:rPr>
                <w:rFonts w:ascii="Times New Roman"/>
                <w:b w:val="false"/>
                <w:i w:val="false"/>
                <w:color w:val="000000"/>
                <w:sz w:val="20"/>
              </w:rPr>
              <w:t>
алгебра және анализ бастамалары _________</w:t>
            </w:r>
          </w:p>
          <w:p>
            <w:pPr>
              <w:spacing w:after="20"/>
              <w:ind w:left="20"/>
              <w:jc w:val="both"/>
            </w:pPr>
            <w:r>
              <w:rPr>
                <w:rFonts w:ascii="Times New Roman"/>
                <w:b w:val="false"/>
                <w:i w:val="false"/>
                <w:color w:val="000000"/>
                <w:sz w:val="20"/>
              </w:rPr>
              <w:t>
геометрия _______________________________</w:t>
            </w:r>
          </w:p>
          <w:p>
            <w:pPr>
              <w:spacing w:after="20"/>
              <w:ind w:left="20"/>
              <w:jc w:val="both"/>
            </w:pPr>
            <w:r>
              <w:rPr>
                <w:rFonts w:ascii="Times New Roman"/>
                <w:b w:val="false"/>
                <w:i w:val="false"/>
                <w:color w:val="000000"/>
                <w:sz w:val="20"/>
              </w:rPr>
              <w:t>
информатика _____________________________</w:t>
            </w:r>
          </w:p>
          <w:p>
            <w:pPr>
              <w:spacing w:after="20"/>
              <w:ind w:left="20"/>
              <w:jc w:val="both"/>
            </w:pPr>
            <w:r>
              <w:rPr>
                <w:rFonts w:ascii="Times New Roman"/>
                <w:b w:val="false"/>
                <w:i w:val="false"/>
                <w:color w:val="000000"/>
                <w:sz w:val="20"/>
              </w:rPr>
              <w:t>
география _______________________________</w:t>
            </w:r>
          </w:p>
          <w:p>
            <w:pPr>
              <w:spacing w:after="20"/>
              <w:ind w:left="20"/>
              <w:jc w:val="both"/>
            </w:pPr>
            <w:r>
              <w:rPr>
                <w:rFonts w:ascii="Times New Roman"/>
                <w:b w:val="false"/>
                <w:i w:val="false"/>
                <w:color w:val="000000"/>
                <w:sz w:val="20"/>
              </w:rPr>
              <w:t>
биология ________________________________</w:t>
            </w:r>
          </w:p>
          <w:p>
            <w:pPr>
              <w:spacing w:after="20"/>
              <w:ind w:left="20"/>
              <w:jc w:val="both"/>
            </w:pPr>
            <w:r>
              <w:rPr>
                <w:rFonts w:ascii="Times New Roman"/>
                <w:b w:val="false"/>
                <w:i w:val="false"/>
                <w:color w:val="000000"/>
                <w:sz w:val="20"/>
              </w:rPr>
              <w:t>
физика __________________________________</w:t>
            </w:r>
          </w:p>
          <w:p>
            <w:pPr>
              <w:spacing w:after="20"/>
              <w:ind w:left="20"/>
              <w:jc w:val="both"/>
            </w:pPr>
            <w:r>
              <w:rPr>
                <w:rFonts w:ascii="Times New Roman"/>
                <w:b w:val="false"/>
                <w:i w:val="false"/>
                <w:color w:val="000000"/>
                <w:sz w:val="20"/>
              </w:rPr>
              <w:t>
химия ___________________________________</w:t>
            </w:r>
          </w:p>
          <w:p>
            <w:pPr>
              <w:spacing w:after="20"/>
              <w:ind w:left="20"/>
              <w:jc w:val="both"/>
            </w:pPr>
            <w:r>
              <w:rPr>
                <w:rFonts w:ascii="Times New Roman"/>
                <w:b w:val="false"/>
                <w:i w:val="false"/>
                <w:color w:val="000000"/>
                <w:sz w:val="20"/>
              </w:rPr>
              <w:t>
дүние жүзі тарихы _______________________</w:t>
            </w:r>
          </w:p>
          <w:p>
            <w:pPr>
              <w:spacing w:after="20"/>
              <w:ind w:left="20"/>
              <w:jc w:val="both"/>
            </w:pPr>
            <w:r>
              <w:rPr>
                <w:rFonts w:ascii="Times New Roman"/>
                <w:b w:val="false"/>
                <w:i w:val="false"/>
                <w:color w:val="000000"/>
                <w:sz w:val="20"/>
              </w:rPr>
              <w:t>
Қазақстан тарихы ________________________</w:t>
            </w:r>
          </w:p>
          <w:p>
            <w:pPr>
              <w:spacing w:after="20"/>
              <w:ind w:left="20"/>
              <w:jc w:val="both"/>
            </w:pPr>
            <w:r>
              <w:rPr>
                <w:rFonts w:ascii="Times New Roman"/>
                <w:b w:val="false"/>
                <w:i w:val="false"/>
                <w:color w:val="000000"/>
                <w:sz w:val="20"/>
              </w:rPr>
              <w:t>
Адам.Қоғам.Құқық. _______________________</w:t>
            </w:r>
          </w:p>
          <w:p>
            <w:pPr>
              <w:spacing w:after="20"/>
              <w:ind w:left="20"/>
              <w:jc w:val="both"/>
            </w:pPr>
            <w:r>
              <w:rPr>
                <w:rFonts w:ascii="Times New Roman"/>
                <w:b w:val="false"/>
                <w:i w:val="false"/>
                <w:color w:val="000000"/>
                <w:sz w:val="20"/>
              </w:rPr>
              <w:t>
өзін-өзі тану ___________________________</w:t>
            </w:r>
          </w:p>
          <w:p>
            <w:pPr>
              <w:spacing w:after="20"/>
              <w:ind w:left="20"/>
              <w:jc w:val="both"/>
            </w:pPr>
            <w:r>
              <w:rPr>
                <w:rFonts w:ascii="Times New Roman"/>
                <w:b w:val="false"/>
                <w:i w:val="false"/>
                <w:color w:val="000000"/>
                <w:sz w:val="20"/>
              </w:rPr>
              <w:t>
технология ______________________________</w:t>
            </w:r>
          </w:p>
          <w:p>
            <w:pPr>
              <w:spacing w:after="20"/>
              <w:ind w:left="20"/>
              <w:jc w:val="both"/>
            </w:pPr>
            <w:r>
              <w:rPr>
                <w:rFonts w:ascii="Times New Roman"/>
                <w:b w:val="false"/>
                <w:i w:val="false"/>
                <w:color w:val="000000"/>
                <w:sz w:val="20"/>
              </w:rPr>
              <w:t>
дене шынықтыру __________________________</w:t>
            </w:r>
          </w:p>
          <w:p>
            <w:pPr>
              <w:spacing w:after="20"/>
              <w:ind w:left="20"/>
              <w:jc w:val="both"/>
            </w:pPr>
            <w:r>
              <w:rPr>
                <w:rFonts w:ascii="Times New Roman"/>
                <w:b w:val="false"/>
                <w:i w:val="false"/>
                <w:color w:val="000000"/>
                <w:sz w:val="20"/>
              </w:rPr>
              <w:t>
алғашқы әскери даярлық 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қолданбалы курстар ______________________</w:t>
            </w:r>
          </w:p>
          <w:p>
            <w:pPr>
              <w:spacing w:after="20"/>
              <w:ind w:left="20"/>
              <w:jc w:val="both"/>
            </w:pPr>
            <w:r>
              <w:rPr>
                <w:rFonts w:ascii="Times New Roman"/>
                <w:b w:val="false"/>
                <w:i w:val="false"/>
                <w:color w:val="000000"/>
                <w:sz w:val="20"/>
              </w:rPr>
              <w:t>
таңдауы бойынша курстар _________________</w:t>
            </w:r>
          </w:p>
          <w:p>
            <w:pPr>
              <w:spacing w:after="20"/>
              <w:ind w:left="20"/>
              <w:jc w:val="both"/>
            </w:pPr>
            <w:r>
              <w:rPr>
                <w:rFonts w:ascii="Times New Roman"/>
                <w:b w:val="false"/>
                <w:i w:val="false"/>
                <w:color w:val="000000"/>
                <w:sz w:val="20"/>
              </w:rPr>
              <w:t>
Директор __________/ ____________/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 __________/</w:t>
            </w:r>
          </w:p>
          <w:p>
            <w:pPr>
              <w:spacing w:after="20"/>
              <w:ind w:left="20"/>
              <w:jc w:val="both"/>
            </w:pPr>
            <w:r>
              <w:rPr>
                <w:rFonts w:ascii="Times New Roman"/>
                <w:b w:val="false"/>
                <w:i w:val="false"/>
                <w:color w:val="000000"/>
                <w:sz w:val="20"/>
              </w:rPr>
              <w:t>
                    М.О.</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к аттестату </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(без аттестата ЖОБ № ___ недействительно)</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за время обучения в 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___________________________</w:t>
            </w:r>
          </w:p>
          <w:p>
            <w:pPr>
              <w:spacing w:after="20"/>
              <w:ind w:left="20"/>
              <w:jc w:val="both"/>
            </w:pPr>
            <w:r>
              <w:rPr>
                <w:rFonts w:ascii="Times New Roman"/>
                <w:b w:val="false"/>
                <w:i w:val="false"/>
                <w:color w:val="000000"/>
                <w:sz w:val="20"/>
              </w:rPr>
              <w:t>
казахская литература _____________________</w:t>
            </w:r>
          </w:p>
          <w:p>
            <w:pPr>
              <w:spacing w:after="20"/>
              <w:ind w:left="20"/>
              <w:jc w:val="both"/>
            </w:pPr>
            <w:r>
              <w:rPr>
                <w:rFonts w:ascii="Times New Roman"/>
                <w:b w:val="false"/>
                <w:i w:val="false"/>
                <w:color w:val="000000"/>
                <w:sz w:val="20"/>
              </w:rPr>
              <w:t>
русский язык _____________________________</w:t>
            </w:r>
          </w:p>
          <w:p>
            <w:pPr>
              <w:spacing w:after="20"/>
              <w:ind w:left="20"/>
              <w:jc w:val="both"/>
            </w:pPr>
            <w:r>
              <w:rPr>
                <w:rFonts w:ascii="Times New Roman"/>
                <w:b w:val="false"/>
                <w:i w:val="false"/>
                <w:color w:val="000000"/>
                <w:sz w:val="20"/>
              </w:rPr>
              <w:t>
русская литература _______________________</w:t>
            </w:r>
          </w:p>
          <w:p>
            <w:pPr>
              <w:spacing w:after="20"/>
              <w:ind w:left="20"/>
              <w:jc w:val="both"/>
            </w:pPr>
            <w:r>
              <w:rPr>
                <w:rFonts w:ascii="Times New Roman"/>
                <w:b w:val="false"/>
                <w:i w:val="false"/>
                <w:color w:val="000000"/>
                <w:sz w:val="20"/>
              </w:rPr>
              <w:t>
родной язык ______________________________</w:t>
            </w:r>
          </w:p>
          <w:p>
            <w:pPr>
              <w:spacing w:after="20"/>
              <w:ind w:left="20"/>
              <w:jc w:val="both"/>
            </w:pPr>
            <w:r>
              <w:rPr>
                <w:rFonts w:ascii="Times New Roman"/>
                <w:b w:val="false"/>
                <w:i w:val="false"/>
                <w:color w:val="000000"/>
                <w:sz w:val="20"/>
              </w:rPr>
              <w:t>
( ) литература ___________________________</w:t>
            </w:r>
          </w:p>
          <w:p>
            <w:pPr>
              <w:spacing w:after="20"/>
              <w:ind w:left="20"/>
              <w:jc w:val="both"/>
            </w:pPr>
            <w:r>
              <w:rPr>
                <w:rFonts w:ascii="Times New Roman"/>
                <w:b w:val="false"/>
                <w:i w:val="false"/>
                <w:color w:val="000000"/>
                <w:sz w:val="20"/>
              </w:rPr>
              <w:t>
иностранный язык _________________________</w:t>
            </w:r>
          </w:p>
          <w:p>
            <w:pPr>
              <w:spacing w:after="20"/>
              <w:ind w:left="20"/>
              <w:jc w:val="both"/>
            </w:pPr>
            <w:r>
              <w:rPr>
                <w:rFonts w:ascii="Times New Roman"/>
                <w:b w:val="false"/>
                <w:i w:val="false"/>
                <w:color w:val="000000"/>
                <w:sz w:val="20"/>
              </w:rPr>
              <w:t>
алгебра и начала анализа _________________</w:t>
            </w:r>
          </w:p>
          <w:p>
            <w:pPr>
              <w:spacing w:after="20"/>
              <w:ind w:left="20"/>
              <w:jc w:val="both"/>
            </w:pPr>
            <w:r>
              <w:rPr>
                <w:rFonts w:ascii="Times New Roman"/>
                <w:b w:val="false"/>
                <w:i w:val="false"/>
                <w:color w:val="000000"/>
                <w:sz w:val="20"/>
              </w:rPr>
              <w:t>
геометрия ________________________________</w:t>
            </w:r>
          </w:p>
          <w:p>
            <w:pPr>
              <w:spacing w:after="20"/>
              <w:ind w:left="20"/>
              <w:jc w:val="both"/>
            </w:pPr>
            <w:r>
              <w:rPr>
                <w:rFonts w:ascii="Times New Roman"/>
                <w:b w:val="false"/>
                <w:i w:val="false"/>
                <w:color w:val="000000"/>
                <w:sz w:val="20"/>
              </w:rPr>
              <w:t>
информатика ______________________________</w:t>
            </w:r>
          </w:p>
          <w:p>
            <w:pPr>
              <w:spacing w:after="20"/>
              <w:ind w:left="20"/>
              <w:jc w:val="both"/>
            </w:pPr>
            <w:r>
              <w:rPr>
                <w:rFonts w:ascii="Times New Roman"/>
                <w:b w:val="false"/>
                <w:i w:val="false"/>
                <w:color w:val="000000"/>
                <w:sz w:val="20"/>
              </w:rPr>
              <w:t>
география ________________________________</w:t>
            </w:r>
          </w:p>
          <w:p>
            <w:pPr>
              <w:spacing w:after="20"/>
              <w:ind w:left="20"/>
              <w:jc w:val="both"/>
            </w:pPr>
            <w:r>
              <w:rPr>
                <w:rFonts w:ascii="Times New Roman"/>
                <w:b w:val="false"/>
                <w:i w:val="false"/>
                <w:color w:val="000000"/>
                <w:sz w:val="20"/>
              </w:rPr>
              <w:t>
биология _________________________________</w:t>
            </w:r>
          </w:p>
          <w:p>
            <w:pPr>
              <w:spacing w:after="20"/>
              <w:ind w:left="20"/>
              <w:jc w:val="both"/>
            </w:pPr>
            <w:r>
              <w:rPr>
                <w:rFonts w:ascii="Times New Roman"/>
                <w:b w:val="false"/>
                <w:i w:val="false"/>
                <w:color w:val="000000"/>
                <w:sz w:val="20"/>
              </w:rPr>
              <w:t>
физика ___________________________________</w:t>
            </w:r>
          </w:p>
          <w:p>
            <w:pPr>
              <w:spacing w:after="20"/>
              <w:ind w:left="20"/>
              <w:jc w:val="both"/>
            </w:pPr>
            <w:r>
              <w:rPr>
                <w:rFonts w:ascii="Times New Roman"/>
                <w:b w:val="false"/>
                <w:i w:val="false"/>
                <w:color w:val="000000"/>
                <w:sz w:val="20"/>
              </w:rPr>
              <w:t>
химия ____________________________________</w:t>
            </w:r>
          </w:p>
          <w:p>
            <w:pPr>
              <w:spacing w:after="20"/>
              <w:ind w:left="20"/>
              <w:jc w:val="both"/>
            </w:pPr>
            <w:r>
              <w:rPr>
                <w:rFonts w:ascii="Times New Roman"/>
                <w:b w:val="false"/>
                <w:i w:val="false"/>
                <w:color w:val="000000"/>
                <w:sz w:val="20"/>
              </w:rPr>
              <w:t>
всемирная история ________________________</w:t>
            </w:r>
          </w:p>
          <w:p>
            <w:pPr>
              <w:spacing w:after="20"/>
              <w:ind w:left="20"/>
              <w:jc w:val="both"/>
            </w:pPr>
            <w:r>
              <w:rPr>
                <w:rFonts w:ascii="Times New Roman"/>
                <w:b w:val="false"/>
                <w:i w:val="false"/>
                <w:color w:val="000000"/>
                <w:sz w:val="20"/>
              </w:rPr>
              <w:t>
история Казахстана _______________________</w:t>
            </w:r>
          </w:p>
          <w:p>
            <w:pPr>
              <w:spacing w:after="20"/>
              <w:ind w:left="20"/>
              <w:jc w:val="both"/>
            </w:pPr>
            <w:r>
              <w:rPr>
                <w:rFonts w:ascii="Times New Roman"/>
                <w:b w:val="false"/>
                <w:i w:val="false"/>
                <w:color w:val="000000"/>
                <w:sz w:val="20"/>
              </w:rPr>
              <w:t>
Человек.Общество.Право ___________________</w:t>
            </w:r>
          </w:p>
          <w:p>
            <w:pPr>
              <w:spacing w:after="20"/>
              <w:ind w:left="20"/>
              <w:jc w:val="both"/>
            </w:pPr>
            <w:r>
              <w:rPr>
                <w:rFonts w:ascii="Times New Roman"/>
                <w:b w:val="false"/>
                <w:i w:val="false"/>
                <w:color w:val="000000"/>
                <w:sz w:val="20"/>
              </w:rPr>
              <w:t>
самопознание _____________________________</w:t>
            </w:r>
          </w:p>
          <w:p>
            <w:pPr>
              <w:spacing w:after="20"/>
              <w:ind w:left="20"/>
              <w:jc w:val="both"/>
            </w:pPr>
            <w:r>
              <w:rPr>
                <w:rFonts w:ascii="Times New Roman"/>
                <w:b w:val="false"/>
                <w:i w:val="false"/>
                <w:color w:val="000000"/>
                <w:sz w:val="20"/>
              </w:rPr>
              <w:t>
технология _______________________________</w:t>
            </w:r>
          </w:p>
          <w:p>
            <w:pPr>
              <w:spacing w:after="20"/>
              <w:ind w:left="20"/>
              <w:jc w:val="both"/>
            </w:pPr>
            <w:r>
              <w:rPr>
                <w:rFonts w:ascii="Times New Roman"/>
                <w:b w:val="false"/>
                <w:i w:val="false"/>
                <w:color w:val="000000"/>
                <w:sz w:val="20"/>
              </w:rPr>
              <w:t>
физическая культура ______________________</w:t>
            </w:r>
          </w:p>
          <w:p>
            <w:pPr>
              <w:spacing w:after="20"/>
              <w:ind w:left="20"/>
              <w:jc w:val="both"/>
            </w:pPr>
            <w:r>
              <w:rPr>
                <w:rFonts w:ascii="Times New Roman"/>
                <w:b w:val="false"/>
                <w:i w:val="false"/>
                <w:color w:val="000000"/>
                <w:sz w:val="20"/>
              </w:rPr>
              <w:t>
начальная военная подготовка 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прикладные курсы _________________________</w:t>
            </w:r>
          </w:p>
          <w:p>
            <w:pPr>
              <w:spacing w:after="20"/>
              <w:ind w:left="20"/>
              <w:jc w:val="both"/>
            </w:pPr>
            <w:r>
              <w:rPr>
                <w:rFonts w:ascii="Times New Roman"/>
                <w:b w:val="false"/>
                <w:i w:val="false"/>
                <w:color w:val="000000"/>
                <w:sz w:val="20"/>
              </w:rPr>
              <w:t>
курсы по выбору __________________________</w:t>
            </w:r>
          </w:p>
          <w:p>
            <w:pPr>
              <w:spacing w:after="20"/>
              <w:ind w:left="20"/>
              <w:jc w:val="both"/>
            </w:pPr>
            <w:r>
              <w:rPr>
                <w:rFonts w:ascii="Times New Roman"/>
                <w:b w:val="false"/>
                <w:i w:val="false"/>
                <w:color w:val="000000"/>
                <w:sz w:val="20"/>
              </w:rPr>
              <w:t>
Директор _________/ ___________/</w:t>
            </w:r>
          </w:p>
          <w:p>
            <w:pPr>
              <w:spacing w:after="20"/>
              <w:ind w:left="20"/>
              <w:jc w:val="both"/>
            </w:pPr>
            <w:r>
              <w:rPr>
                <w:rFonts w:ascii="Times New Roman"/>
                <w:b w:val="false"/>
                <w:i w:val="false"/>
                <w:color w:val="000000"/>
                <w:sz w:val="20"/>
              </w:rPr>
              <w:t>
Заместитель директора ______/ __________/</w:t>
            </w:r>
          </w:p>
          <w:p>
            <w:pPr>
              <w:spacing w:after="20"/>
              <w:ind w:left="20"/>
              <w:jc w:val="both"/>
            </w:pPr>
            <w:r>
              <w:rPr>
                <w:rFonts w:ascii="Times New Roman"/>
                <w:b w:val="false"/>
                <w:i w:val="false"/>
                <w:color w:val="000000"/>
                <w:sz w:val="20"/>
              </w:rPr>
              <w:t>
Классный руководитель _______/ __________/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диплом</w:t>
      </w:r>
    </w:p>
    <w:p>
      <w:pPr>
        <w:spacing w:after="0"/>
        <w:ind w:left="0"/>
        <w:jc w:val="both"/>
      </w:pPr>
      <w:r>
        <w:rPr>
          <w:rFonts w:ascii="Times New Roman"/>
          <w:b w:val="false"/>
          <w:i w:val="false"/>
          <w:color w:val="ff0000"/>
          <w:sz w:val="28"/>
        </w:rPr>
        <w:t xml:space="preserve">
      Ескерту. 11-қосымша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2"/>
        <w:gridCol w:w="7108"/>
      </w:tblGrid>
      <w:tr>
        <w:trPr>
          <w:trHeight w:val="30"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 берілді.</w:t>
            </w:r>
            <w:r>
              <w:br/>
            </w:r>
            <w:r>
              <w:rPr>
                <w:rFonts w:ascii="Times New Roman"/>
                <w:b w:val="false"/>
                <w:i w:val="false"/>
                <w:color w:val="000000"/>
                <w:sz w:val="20"/>
              </w:rPr>
              <w:t>
Ол ____________ жылы 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түсіп,__________ жылы 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(білім беру ұйымының толық атауы) толық курсын _____________________ </w:t>
            </w:r>
            <w:r>
              <w:br/>
            </w:r>
            <w:r>
              <w:rPr>
                <w:rFonts w:ascii="Times New Roman"/>
                <w:b w:val="false"/>
                <w:i w:val="false"/>
                <w:color w:val="000000"/>
                <w:sz w:val="20"/>
              </w:rPr>
              <w:t>
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(кәсіптің, мамандықтың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Қорытынды аттестаттау</w:t>
            </w:r>
            <w:r>
              <w:br/>
            </w:r>
            <w:r>
              <w:rPr>
                <w:rFonts w:ascii="Times New Roman"/>
                <w:b w:val="false"/>
                <w:i w:val="false"/>
                <w:color w:val="000000"/>
                <w:sz w:val="20"/>
              </w:rPr>
              <w:t>
комиссиясының _____________ жылғы "______"_____________ шешімімен оған</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Басшы_________/_________/</w:t>
            </w:r>
            <w:r>
              <w:br/>
            </w:r>
            <w:r>
              <w:rPr>
                <w:rFonts w:ascii="Times New Roman"/>
                <w:b w:val="false"/>
                <w:i w:val="false"/>
                <w:color w:val="000000"/>
                <w:sz w:val="20"/>
              </w:rPr>
              <w:t>
Басшының орынбасары 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w:t>
            </w:r>
            <w:r>
              <w:br/>
            </w:r>
            <w:r>
              <w:rPr>
                <w:rFonts w:ascii="Times New Roman"/>
                <w:b w:val="false"/>
                <w:i w:val="false"/>
                <w:color w:val="000000"/>
                <w:sz w:val="20"/>
              </w:rPr>
              <w:t>
_________ жылғы "_______"___________</w:t>
            </w:r>
            <w:r>
              <w:br/>
            </w:r>
            <w:r>
              <w:rPr>
                <w:rFonts w:ascii="Times New Roman"/>
                <w:b w:val="false"/>
                <w:i w:val="false"/>
                <w:color w:val="000000"/>
                <w:sz w:val="20"/>
              </w:rPr>
              <w:t>
Тіркеу нөмірі № _____________________</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о техническом и профессиональном образовании</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 в том, что он (-а) в _______ году</w:t>
            </w:r>
            <w:r>
              <w:br/>
            </w:r>
            <w:r>
              <w:rPr>
                <w:rFonts w:ascii="Times New Roman"/>
                <w:b w:val="false"/>
                <w:i w:val="false"/>
                <w:color w:val="000000"/>
                <w:sz w:val="20"/>
              </w:rPr>
              <w:t>
поступил(а) 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(-а)полный курс</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 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(очное или заочное или вечернее)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Решением итоговой аттестационной комиссии от "____" ________года ему (ей) присвоена квалификация (квалификации)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__________________________</w:t>
            </w:r>
            <w:r>
              <w:br/>
            </w:r>
            <w:r>
              <w:rPr>
                <w:rFonts w:ascii="Times New Roman"/>
                <w:b w:val="false"/>
                <w:i w:val="false"/>
                <w:color w:val="000000"/>
                <w:sz w:val="20"/>
              </w:rPr>
              <w:t>
"____"___________________года. Регистрационный номер №___________________</w:t>
            </w: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үздік диплом</w:t>
      </w:r>
    </w:p>
    <w:p>
      <w:pPr>
        <w:spacing w:after="0"/>
        <w:ind w:left="0"/>
        <w:jc w:val="both"/>
      </w:pPr>
      <w:r>
        <w:rPr>
          <w:rFonts w:ascii="Times New Roman"/>
          <w:b w:val="false"/>
          <w:i w:val="false"/>
          <w:color w:val="ff0000"/>
          <w:sz w:val="28"/>
        </w:rPr>
        <w:t xml:space="preserve">
      Ескерту. 12-қосымша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үздік</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 берілді.</w:t>
            </w:r>
            <w:r>
              <w:br/>
            </w:r>
            <w:r>
              <w:rPr>
                <w:rFonts w:ascii="Times New Roman"/>
                <w:b w:val="false"/>
                <w:i w:val="false"/>
                <w:color w:val="000000"/>
                <w:sz w:val="20"/>
              </w:rPr>
              <w:t>
Ол ____________ жылы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түсіп,__________ жылы 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толық курсын ________________________</w:t>
            </w:r>
            <w:r>
              <w:br/>
            </w:r>
            <w:r>
              <w:rPr>
                <w:rFonts w:ascii="Times New Roman"/>
                <w:b w:val="false"/>
                <w:i w:val="false"/>
                <w:color w:val="000000"/>
                <w:sz w:val="20"/>
              </w:rPr>
              <w:t>
___________________________________________ (кәсіптің, мамандықтың атауы) кәсібі, мамандығы бойынша бітіріп шықты. Оқыту нысаны 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Қорытынды аттестаттау</w:t>
            </w:r>
            <w:r>
              <w:br/>
            </w:r>
            <w:r>
              <w:rPr>
                <w:rFonts w:ascii="Times New Roman"/>
                <w:b w:val="false"/>
                <w:i w:val="false"/>
                <w:color w:val="000000"/>
                <w:sz w:val="20"/>
              </w:rPr>
              <w:t>
комиссиясының _____________ жылғы "______"_______________ шешімімен оған</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 _________/_________/</w:t>
            </w:r>
            <w:r>
              <w:br/>
            </w:r>
            <w:r>
              <w:rPr>
                <w:rFonts w:ascii="Times New Roman"/>
                <w:b w:val="false"/>
                <w:i w:val="false"/>
                <w:color w:val="000000"/>
                <w:sz w:val="20"/>
              </w:rPr>
              <w:t>
Басшының орынбасары 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___________________________</w:t>
            </w:r>
            <w:r>
              <w:br/>
            </w:r>
            <w:r>
              <w:rPr>
                <w:rFonts w:ascii="Times New Roman"/>
                <w:b w:val="false"/>
                <w:i w:val="false"/>
                <w:color w:val="000000"/>
                <w:sz w:val="20"/>
              </w:rPr>
              <w:t>
_________ жылғы "_______"____________</w:t>
            </w:r>
            <w:r>
              <w:br/>
            </w:r>
            <w:r>
              <w:rPr>
                <w:rFonts w:ascii="Times New Roman"/>
                <w:b w:val="false"/>
                <w:i w:val="false"/>
                <w:color w:val="000000"/>
                <w:sz w:val="20"/>
              </w:rPr>
              <w:t>
Тіркеу нөмірі № ______________________</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 отличием о техническом и профессиональном образовании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 (при его наличии)) ___________ в том, что он (-а) в ___________ году поступил(а) 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w:t>
            </w:r>
            <w:r>
              <w:br/>
            </w:r>
            <w:r>
              <w:rPr>
                <w:rFonts w:ascii="Times New Roman"/>
                <w:b w:val="false"/>
                <w:i w:val="false"/>
                <w:color w:val="000000"/>
                <w:sz w:val="20"/>
              </w:rPr>
              <w:t>
__________________________________________</w:t>
            </w:r>
            <w:r>
              <w:br/>
            </w:r>
            <w:r>
              <w:rPr>
                <w:rFonts w:ascii="Times New Roman"/>
                <w:b w:val="false"/>
                <w:i w:val="false"/>
                <w:color w:val="000000"/>
                <w:sz w:val="20"/>
              </w:rPr>
              <w:t>
(наименование профессии, специальности) Форма обучения 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(очное или заочное или вечернее)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 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 "____"___________________года.</w:t>
            </w:r>
            <w:r>
              <w:br/>
            </w:r>
            <w:r>
              <w:rPr>
                <w:rFonts w:ascii="Times New Roman"/>
                <w:b w:val="false"/>
                <w:i w:val="false"/>
                <w:color w:val="000000"/>
                <w:sz w:val="20"/>
              </w:rPr>
              <w:t>
Регистрационный номер № 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техникалық және кәсіптік білім туралы дипломға қосымша</w:t>
      </w:r>
    </w:p>
    <w:p>
      <w:pPr>
        <w:spacing w:after="0"/>
        <w:ind w:left="0"/>
        <w:jc w:val="both"/>
      </w:pPr>
      <w:r>
        <w:rPr>
          <w:rFonts w:ascii="Times New Roman"/>
          <w:b w:val="false"/>
          <w:i w:val="false"/>
          <w:color w:val="ff0000"/>
          <w:sz w:val="28"/>
        </w:rPr>
        <w:t xml:space="preserve">
      Ескерту. 13-қосымша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 о</w:t>
            </w:r>
            <w:r>
              <w:br/>
            </w:r>
            <w:r>
              <w:rPr>
                <w:rFonts w:ascii="Times New Roman"/>
                <w:b w:val="false"/>
                <w:i w:val="false"/>
                <w:color w:val="000000"/>
                <w:sz w:val="20"/>
              </w:rPr>
              <w:t>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с ____ года по ____ год в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по профессии специальности _______________________________________________________</w:t>
      </w:r>
    </w:p>
    <w:p>
      <w:pPr>
        <w:spacing w:after="0"/>
        <w:ind w:left="0"/>
        <w:jc w:val="both"/>
      </w:pPr>
      <w:r>
        <w:rPr>
          <w:rFonts w:ascii="Times New Roman"/>
          <w:b w:val="false"/>
          <w:i w:val="false"/>
          <w:color w:val="000000"/>
          <w:sz w:val="28"/>
        </w:rPr>
        <w:t>
      (наименование профессии, специальности)</w:t>
      </w:r>
    </w:p>
    <w:p>
      <w:pPr>
        <w:spacing w:after="0"/>
        <w:ind w:left="0"/>
        <w:jc w:val="both"/>
      </w:pPr>
      <w:r>
        <w:rPr>
          <w:rFonts w:ascii="Times New Roman"/>
          <w:b w:val="false"/>
          <w:i w:val="false"/>
          <w:color w:val="000000"/>
          <w:sz w:val="28"/>
        </w:rPr>
        <w:t>
      показал (-а) ____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3040"/>
        <w:gridCol w:w="304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w:t>
      </w:r>
    </w:p>
    <w:p>
      <w:pPr>
        <w:spacing w:after="0"/>
        <w:ind w:left="0"/>
        <w:jc w:val="both"/>
      </w:pPr>
      <w:r>
        <w:rPr>
          <w:rFonts w:ascii="Times New Roman"/>
          <w:b w:val="false"/>
          <w:i w:val="false"/>
          <w:color w:val="000000"/>
          <w:sz w:val="28"/>
        </w:rPr>
        <w:t>
      по учебной работе ______________________________</w:t>
      </w:r>
    </w:p>
    <w:p>
      <w:pPr>
        <w:spacing w:after="0"/>
        <w:ind w:left="0"/>
        <w:jc w:val="both"/>
      </w:pPr>
      <w:r>
        <w:rPr>
          <w:rFonts w:ascii="Times New Roman"/>
          <w:b w:val="false"/>
          <w:i w:val="false"/>
          <w:color w:val="000000"/>
          <w:sz w:val="28"/>
        </w:rPr>
        <w:t>
      Руководитель группы 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 жылдан бастап _____________ жылға дейін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 кәсібі, мамандығы бойынша оқу барысында (кәсіптің, мамандықтың толық атауы)</w:t>
      </w:r>
    </w:p>
    <w:p>
      <w:pPr>
        <w:spacing w:after="0"/>
        <w:ind w:left="0"/>
        <w:jc w:val="both"/>
      </w:pPr>
      <w:r>
        <w:rPr>
          <w:rFonts w:ascii="Times New Roman"/>
          <w:b w:val="false"/>
          <w:i w:val="false"/>
          <w:color w:val="000000"/>
          <w:sz w:val="28"/>
        </w:rPr>
        <w:t>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__________________________________</w:t>
      </w:r>
    </w:p>
    <w:p>
      <w:pPr>
        <w:spacing w:after="0"/>
        <w:ind w:left="0"/>
        <w:jc w:val="both"/>
      </w:pPr>
      <w:r>
        <w:rPr>
          <w:rFonts w:ascii="Times New Roman"/>
          <w:b w:val="false"/>
          <w:i w:val="false"/>
          <w:color w:val="000000"/>
          <w:sz w:val="28"/>
        </w:rPr>
        <w:t>
      Топ жетекшісі _____________________________________________________________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диплом</w:t>
      </w:r>
    </w:p>
    <w:p>
      <w:pPr>
        <w:spacing w:after="0"/>
        <w:ind w:left="0"/>
        <w:jc w:val="both"/>
      </w:pPr>
      <w:r>
        <w:rPr>
          <w:rFonts w:ascii="Times New Roman"/>
          <w:b w:val="false"/>
          <w:i w:val="false"/>
          <w:color w:val="ff0000"/>
          <w:sz w:val="28"/>
        </w:rPr>
        <w:t xml:space="preserve">
      Ескерту. 14-қосымша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7"/>
        <w:gridCol w:w="6923"/>
      </w:tblGrid>
      <w:tr>
        <w:trPr>
          <w:trHeight w:val="30" w:hRule="atLeast"/>
        </w:trPr>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w:t>
            </w:r>
            <w:r>
              <w:br/>
            </w:r>
            <w:r>
              <w:rPr>
                <w:rFonts w:ascii="Times New Roman"/>
                <w:b w:val="false"/>
                <w:i w:val="false"/>
                <w:color w:val="000000"/>
                <w:sz w:val="20"/>
              </w:rPr>
              <w:t>
ДИПЛОМ</w:t>
            </w:r>
            <w:r>
              <w:br/>
            </w:r>
            <w:r>
              <w:rPr>
                <w:rFonts w:ascii="Times New Roman"/>
                <w:b w:val="false"/>
                <w:i w:val="false"/>
                <w:color w:val="000000"/>
                <w:sz w:val="20"/>
              </w:rPr>
              <w:t>
ОБКБ № 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 берілді.</w:t>
            </w:r>
            <w:r>
              <w:br/>
            </w:r>
            <w:r>
              <w:rPr>
                <w:rFonts w:ascii="Times New Roman"/>
                <w:b w:val="false"/>
                <w:i w:val="false"/>
                <w:color w:val="000000"/>
                <w:sz w:val="20"/>
              </w:rPr>
              <w:t>
Ол ____________ жылы</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 түсіп,__________ жылы 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 толық курсын 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 _______________________</w:t>
            </w:r>
            <w:r>
              <w:br/>
            </w:r>
            <w:r>
              <w:rPr>
                <w:rFonts w:ascii="Times New Roman"/>
                <w:b w:val="false"/>
                <w:i w:val="false"/>
                <w:color w:val="000000"/>
                <w:sz w:val="20"/>
              </w:rPr>
              <w:t>
(күндізгі немесе сырттай немесе кешкі) Қорытынды аттестаттау комиссиясының _____________ жылғы</w:t>
            </w:r>
            <w:r>
              <w:br/>
            </w:r>
            <w:r>
              <w:rPr>
                <w:rFonts w:ascii="Times New Roman"/>
                <w:b w:val="false"/>
                <w:i w:val="false"/>
                <w:color w:val="000000"/>
                <w:sz w:val="20"/>
              </w:rPr>
              <w:t>
"______" _____________ шешімімен оған</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Басшы_________/_________/</w:t>
            </w:r>
            <w:r>
              <w:br/>
            </w:r>
            <w:r>
              <w:rPr>
                <w:rFonts w:ascii="Times New Roman"/>
                <w:b w:val="false"/>
                <w:i w:val="false"/>
                <w:color w:val="000000"/>
                <w:sz w:val="20"/>
              </w:rPr>
              <w:t>
Басшының орынбасары 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 _________жылғы "_______"___________</w:t>
            </w:r>
            <w:r>
              <w:br/>
            </w:r>
            <w:r>
              <w:rPr>
                <w:rFonts w:ascii="Times New Roman"/>
                <w:b w:val="false"/>
                <w:i w:val="false"/>
                <w:color w:val="000000"/>
                <w:sz w:val="20"/>
              </w:rPr>
              <w:t>
Тіркеу нөмірі №______________________</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о послесреднем образовании</w:t>
            </w:r>
            <w:r>
              <w:br/>
            </w:r>
            <w:r>
              <w:rPr>
                <w:rFonts w:ascii="Times New Roman"/>
                <w:b w:val="false"/>
                <w:i w:val="false"/>
                <w:color w:val="000000"/>
                <w:sz w:val="20"/>
              </w:rPr>
              <w:t>
ОБКБ № 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выдан____________________________________________(фамилия, имя, отчество (при его наличии))</w:t>
            </w:r>
            <w:r>
              <w:br/>
            </w:r>
            <w:r>
              <w:rPr>
                <w:rFonts w:ascii="Times New Roman"/>
                <w:b w:val="false"/>
                <w:i w:val="false"/>
                <w:color w:val="000000"/>
                <w:sz w:val="20"/>
              </w:rPr>
              <w:t>
___________в том, что он (-а) в ___________году поступил(а)_______________________________</w:t>
            </w:r>
            <w:r>
              <w:br/>
            </w:r>
            <w:r>
              <w:rPr>
                <w:rFonts w:ascii="Times New Roman"/>
                <w:b w:val="false"/>
                <w:i w:val="false"/>
                <w:color w:val="000000"/>
                <w:sz w:val="20"/>
              </w:rPr>
              <w:t>
(полное наименование организации образования) и в_______году окончил (-а) полный курс</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w:t>
            </w:r>
            <w:r>
              <w:br/>
            </w:r>
            <w:r>
              <w:rPr>
                <w:rFonts w:ascii="Times New Roman"/>
                <w:b w:val="false"/>
                <w:i w:val="false"/>
                <w:color w:val="000000"/>
                <w:sz w:val="20"/>
              </w:rPr>
              <w:t>
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Форма обучения 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(очное или заочное или вечернее)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Решением итогой аттестационной комиссии от "___" ___________года ему (ей) присвоена квалификация (квалификации)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__________________________ "____"___________________года. Регистрационный номер №___________________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үздік диплом</w:t>
      </w:r>
    </w:p>
    <w:p>
      <w:pPr>
        <w:spacing w:after="0"/>
        <w:ind w:left="0"/>
        <w:jc w:val="both"/>
      </w:pPr>
      <w:r>
        <w:rPr>
          <w:rFonts w:ascii="Times New Roman"/>
          <w:b w:val="false"/>
          <w:i w:val="false"/>
          <w:color w:val="ff0000"/>
          <w:sz w:val="28"/>
        </w:rPr>
        <w:t xml:space="preserve">
      Ескерту. 15-қосымша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9"/>
        <w:gridCol w:w="6931"/>
      </w:tblGrid>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үздік</w:t>
            </w:r>
            <w:r>
              <w:br/>
            </w:r>
            <w:r>
              <w:rPr>
                <w:rFonts w:ascii="Times New Roman"/>
                <w:b w:val="false"/>
                <w:i w:val="false"/>
                <w:color w:val="000000"/>
                <w:sz w:val="20"/>
              </w:rPr>
              <w:t>
ДИПЛОМ</w:t>
            </w:r>
            <w:r>
              <w:br/>
            </w:r>
            <w:r>
              <w:rPr>
                <w:rFonts w:ascii="Times New Roman"/>
                <w:b w:val="false"/>
                <w:i w:val="false"/>
                <w:color w:val="000000"/>
                <w:sz w:val="20"/>
              </w:rPr>
              <w:t>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__________ жылы 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 толық курсын 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(кәсіптің, мамандықтың атауы) кәсібі, мамандығы бойынша бітіріп шықты.</w:t>
            </w:r>
            <w:r>
              <w:br/>
            </w:r>
            <w:r>
              <w:rPr>
                <w:rFonts w:ascii="Times New Roman"/>
                <w:b w:val="false"/>
                <w:i w:val="false"/>
                <w:color w:val="000000"/>
                <w:sz w:val="20"/>
              </w:rPr>
              <w:t>
Оқыту нысаны 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комиссиясының_____________жылғы "______"_____________ шешімімен оған</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 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w:t>
            </w:r>
            <w:r>
              <w:br/>
            </w:r>
            <w:r>
              <w:rPr>
                <w:rFonts w:ascii="Times New Roman"/>
                <w:b w:val="false"/>
                <w:i w:val="false"/>
                <w:color w:val="000000"/>
                <w:sz w:val="20"/>
              </w:rPr>
              <w:t>
_________ жылғы "_______"___________</w:t>
            </w:r>
            <w:r>
              <w:br/>
            </w:r>
            <w:r>
              <w:rPr>
                <w:rFonts w:ascii="Times New Roman"/>
                <w:b w:val="false"/>
                <w:i w:val="false"/>
                <w:color w:val="000000"/>
                <w:sz w:val="20"/>
              </w:rPr>
              <w:t>
Тіркеу нөмірі №______________________</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с отличием о послесреднем образовании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_____________в том, что он (-а) в ________году</w:t>
            </w:r>
            <w:r>
              <w:br/>
            </w:r>
            <w:r>
              <w:rPr>
                <w:rFonts w:ascii="Times New Roman"/>
                <w:b w:val="false"/>
                <w:i w:val="false"/>
                <w:color w:val="000000"/>
                <w:sz w:val="20"/>
              </w:rPr>
              <w:t>
поступил(а) _______________________________</w:t>
            </w:r>
            <w:r>
              <w:br/>
            </w:r>
            <w:r>
              <w:rPr>
                <w:rFonts w:ascii="Times New Roman"/>
                <w:b w:val="false"/>
                <w:i w:val="false"/>
                <w:color w:val="000000"/>
                <w:sz w:val="20"/>
              </w:rPr>
              <w:t>
(полное наименование организации образования) и в_______году окончил (-а) полный курс</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 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 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w:t>
            </w:r>
            <w:r>
              <w:br/>
            </w:r>
            <w:r>
              <w:rPr>
                <w:rFonts w:ascii="Times New Roman"/>
                <w:b w:val="false"/>
                <w:i w:val="false"/>
                <w:color w:val="000000"/>
                <w:sz w:val="20"/>
              </w:rPr>
              <w:t>
"_____"___________________ года. Регистрационный номер № 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орта білімнен кейінгі білім туралы дипломға қосымша</w:t>
      </w:r>
    </w:p>
    <w:p>
      <w:pPr>
        <w:spacing w:after="0"/>
        <w:ind w:left="0"/>
        <w:jc w:val="both"/>
      </w:pPr>
      <w:r>
        <w:rPr>
          <w:rFonts w:ascii="Times New Roman"/>
          <w:b w:val="false"/>
          <w:i w:val="false"/>
          <w:color w:val="ff0000"/>
          <w:sz w:val="28"/>
        </w:rPr>
        <w:t xml:space="preserve">
      Ескерту. 16-қосымша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 xml:space="preserve">(без диплома ОБКБ № ____ </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с _____ года по ____ год в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по специальности ________________________________________________________________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показал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3040"/>
        <w:gridCol w:w="304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___________________________________</w:t>
      </w:r>
    </w:p>
    <w:p>
      <w:pPr>
        <w:spacing w:after="0"/>
        <w:ind w:left="0"/>
        <w:jc w:val="both"/>
      </w:pPr>
      <w:r>
        <w:rPr>
          <w:rFonts w:ascii="Times New Roman"/>
          <w:b w:val="false"/>
          <w:i w:val="false"/>
          <w:color w:val="000000"/>
          <w:sz w:val="28"/>
        </w:rPr>
        <w:t>
      Руководитель группы _______________________________________________________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 жылдан бастап _________ жылға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оқу барысында ____________________ мамандығы</w:t>
      </w:r>
    </w:p>
    <w:p>
      <w:pPr>
        <w:spacing w:after="0"/>
        <w:ind w:left="0"/>
        <w:jc w:val="both"/>
      </w:pPr>
      <w:r>
        <w:rPr>
          <w:rFonts w:ascii="Times New Roman"/>
          <w:b w:val="false"/>
          <w:i w:val="false"/>
          <w:color w:val="000000"/>
          <w:sz w:val="28"/>
        </w:rPr>
        <w:t>
      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__________________________________</w:t>
      </w:r>
    </w:p>
    <w:p>
      <w:pPr>
        <w:spacing w:after="0"/>
        <w:ind w:left="0"/>
        <w:jc w:val="both"/>
      </w:pPr>
      <w:r>
        <w:rPr>
          <w:rFonts w:ascii="Times New Roman"/>
          <w:b w:val="false"/>
          <w:i w:val="false"/>
          <w:color w:val="000000"/>
          <w:sz w:val="28"/>
        </w:rPr>
        <w:t>
      Топ жетекшісі _____________________________________________________________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Кәсіптік даярлау туралы куәлік</w:t>
      </w:r>
    </w:p>
    <w:p>
      <w:pPr>
        <w:spacing w:after="0"/>
        <w:ind w:left="0"/>
        <w:jc w:val="both"/>
      </w:pPr>
      <w:r>
        <w:rPr>
          <w:rFonts w:ascii="Times New Roman"/>
          <w:b w:val="false"/>
          <w:i w:val="false"/>
          <w:color w:val="ff0000"/>
          <w:sz w:val="28"/>
        </w:rPr>
        <w:t xml:space="preserve">
      Ескерту. 17-қосымша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17-қосымша</w:t>
            </w:r>
          </w:p>
        </w:tc>
      </w:tr>
    </w:tbl>
    <w:p>
      <w:pPr>
        <w:spacing w:after="0"/>
        <w:ind w:left="0"/>
        <w:jc w:val="left"/>
      </w:pPr>
      <w:r>
        <w:rPr>
          <w:rFonts w:ascii="Times New Roman"/>
          <w:b/>
          <w:i w:val="false"/>
          <w:color w:val="000000"/>
        </w:rPr>
        <w:t xml:space="preserve"> Біліктілік беру туралы сертификат</w:t>
      </w:r>
    </w:p>
    <w:p>
      <w:pPr>
        <w:spacing w:after="0"/>
        <w:ind w:left="0"/>
        <w:jc w:val="both"/>
      </w:pPr>
      <w:r>
        <w:rPr>
          <w:rFonts w:ascii="Times New Roman"/>
          <w:b w:val="false"/>
          <w:i w:val="false"/>
          <w:color w:val="ff0000"/>
          <w:sz w:val="28"/>
        </w:rPr>
        <w:t xml:space="preserve">
      Ескерту. 17-қосымша алып тасталды - ҚР Білім және ғылым министрінің 06.08.2015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18-қосымша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диплом</w:t>
      </w:r>
    </w:p>
    <w:p>
      <w:pPr>
        <w:spacing w:after="0"/>
        <w:ind w:left="0"/>
        <w:jc w:val="both"/>
      </w:pPr>
      <w:r>
        <w:rPr>
          <w:rFonts w:ascii="Times New Roman"/>
          <w:b w:val="false"/>
          <w:i w:val="false"/>
          <w:color w:val="ff0000"/>
          <w:sz w:val="28"/>
        </w:rPr>
        <w:t xml:space="preserve">
      Ескерту. 18-қосымша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6715"/>
        <w:gridCol w:w="5781"/>
      </w:tblGrid>
      <w:tr>
        <w:trPr>
          <w:trHeight w:val="30" w:hRule="atLeast"/>
        </w:trPr>
        <w:tc>
          <w:tcPr>
            <w:tcW w:w="671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xml:space="preserve">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7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 ______ года (протокол № 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 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(name of the hіgher educatіon іnstіtutіon)</w:t>
            </w:r>
            <w:r>
              <w:br/>
            </w:r>
            <w:r>
              <w:rPr>
                <w:rFonts w:ascii="Times New Roman"/>
                <w:b w:val="false"/>
                <w:i w:val="false"/>
                <w:color w:val="000000"/>
                <w:sz w:val="20"/>
              </w:rPr>
              <w:t>
_______________________________________was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_________________________________________</w:t>
            </w:r>
            <w:r>
              <w:br/>
            </w:r>
            <w:r>
              <w:rPr>
                <w:rFonts w:ascii="Times New Roman"/>
                <w:b w:val="false"/>
                <w:i w:val="false"/>
                <w:color w:val="000000"/>
                <w:sz w:val="20"/>
              </w:rPr>
              <w:t>
on the specіalty and (or) educatіonal program 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19-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үздік диплом</w:t>
      </w:r>
    </w:p>
    <w:p>
      <w:pPr>
        <w:spacing w:after="0"/>
        <w:ind w:left="0"/>
        <w:jc w:val="both"/>
      </w:pPr>
      <w:r>
        <w:rPr>
          <w:rFonts w:ascii="Times New Roman"/>
          <w:b w:val="false"/>
          <w:i w:val="false"/>
          <w:color w:val="ff0000"/>
          <w:sz w:val="28"/>
        </w:rPr>
        <w:t xml:space="preserve">
      Ескерту. 19-қосымша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8"/>
        <w:gridCol w:w="5572"/>
      </w:tblGrid>
      <w:tr>
        <w:trPr>
          <w:trHeight w:val="30" w:hRule="atLeast"/>
        </w:trPr>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xml:space="preserve">
Хатшы </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xml:space="preserve">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 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(name of the hіgher educatіon іnstіtutіon)</w:t>
            </w:r>
            <w:r>
              <w:br/>
            </w:r>
            <w:r>
              <w:rPr>
                <w:rFonts w:ascii="Times New Roman"/>
                <w:b w:val="false"/>
                <w:i w:val="false"/>
                <w:color w:val="000000"/>
                <w:sz w:val="20"/>
              </w:rPr>
              <w:t>
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w:t>
            </w:r>
            <w:r>
              <w:br/>
            </w:r>
            <w:r>
              <w:rPr>
                <w:rFonts w:ascii="Times New Roman"/>
                <w:b w:val="false"/>
                <w:i w:val="false"/>
                <w:color w:val="000000"/>
                <w:sz w:val="20"/>
              </w:rPr>
              <w:t>
on the specіalty and (or) educatіonal program_________________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20-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диплом</w:t>
      </w:r>
    </w:p>
    <w:p>
      <w:pPr>
        <w:spacing w:after="0"/>
        <w:ind w:left="0"/>
        <w:jc w:val="both"/>
      </w:pPr>
      <w:r>
        <w:rPr>
          <w:rFonts w:ascii="Times New Roman"/>
          <w:b w:val="false"/>
          <w:i w:val="false"/>
          <w:color w:val="ff0000"/>
          <w:sz w:val="28"/>
        </w:rPr>
        <w:t xml:space="preserve">
      Ескерту. 20-қосымша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5839"/>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xml:space="preserve">
ЖБ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(full name of the hіgher educatіon іnstіtutіon)</w:t>
            </w:r>
            <w:r>
              <w:br/>
            </w:r>
            <w:r>
              <w:rPr>
                <w:rFonts w:ascii="Times New Roman"/>
                <w:b w:val="false"/>
                <w:i w:val="false"/>
                <w:color w:val="000000"/>
                <w:sz w:val="20"/>
              </w:rPr>
              <w:t>
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qualіfіcatіon _______________</w:t>
            </w:r>
            <w:r>
              <w:br/>
            </w:r>
            <w:r>
              <w:rPr>
                <w:rFonts w:ascii="Times New Roman"/>
                <w:b w:val="false"/>
                <w:i w:val="false"/>
                <w:color w:val="000000"/>
                <w:sz w:val="20"/>
              </w:rPr>
              <w:t>
on the specіalty and (or) educatіonal program____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үздік диплом</w:t>
      </w:r>
    </w:p>
    <w:p>
      <w:pPr>
        <w:spacing w:after="0"/>
        <w:ind w:left="0"/>
        <w:jc w:val="both"/>
      </w:pPr>
      <w:r>
        <w:rPr>
          <w:rFonts w:ascii="Times New Roman"/>
          <w:b w:val="false"/>
          <w:i w:val="false"/>
          <w:color w:val="ff0000"/>
          <w:sz w:val="28"/>
        </w:rPr>
        <w:t xml:space="preserve">
      Ескерту. 21-қосымша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5839"/>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БІЛІКТІЛІГІ берілді </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xml:space="preserve">
ЖБ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xml:space="preserve">
(код и наименование специальности и (или) образовательной программы) </w:t>
            </w:r>
            <w:r>
              <w:br/>
            </w:r>
            <w:r>
              <w:rPr>
                <w:rFonts w:ascii="Times New Roman"/>
                <w:b w:val="false"/>
                <w:i w:val="false"/>
                <w:color w:val="000000"/>
                <w:sz w:val="20"/>
              </w:rPr>
              <w:t>
Форма обучения_________________________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Decіsіon of the State Attestatіon Commіssіon and (or) Attestatіon Commіssіon__________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the hіgher educatіon іnstіtutіon)</w:t>
            </w:r>
            <w:r>
              <w:br/>
            </w:r>
            <w:r>
              <w:rPr>
                <w:rFonts w:ascii="Times New Roman"/>
                <w:b w:val="false"/>
                <w:i w:val="false"/>
                <w:color w:val="000000"/>
                <w:sz w:val="20"/>
              </w:rPr>
              <w:t>
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qualіfіcatіon 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on the specіalty and (or) educatіonal program____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Form of traіnіng ___________________________</w:t>
            </w:r>
            <w:r>
              <w:br/>
            </w:r>
            <w:r>
              <w:rPr>
                <w:rFonts w:ascii="Times New Roman"/>
                <w:b w:val="false"/>
                <w:i w:val="false"/>
                <w:color w:val="000000"/>
                <w:sz w:val="20"/>
              </w:rPr>
              <w:t>
(full-tіme or part-tіme)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22-қосымша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6194"/>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МАГИСТРІ</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Бағыты _________________________________________ </w:t>
            </w:r>
            <w:r>
              <w:br/>
            </w:r>
            <w:r>
              <w:rPr>
                <w:rFonts w:ascii="Times New Roman"/>
                <w:b w:val="false"/>
                <w:i w:val="false"/>
                <w:color w:val="000000"/>
                <w:sz w:val="20"/>
              </w:rPr>
              <w:t>
(ғылыми-педагогтік және бейіндік)</w:t>
            </w:r>
            <w:r>
              <w:br/>
            </w:r>
            <w:r>
              <w:rPr>
                <w:rFonts w:ascii="Times New Roman"/>
                <w:b w:val="false"/>
                <w:i w:val="false"/>
                <w:color w:val="000000"/>
                <w:sz w:val="20"/>
              </w:rPr>
              <w:t>
Мемлекеттік аттестаттау және (немесе) Аттестаттау комиссиясының төрағасы ________________________</w:t>
            </w:r>
            <w:r>
              <w:br/>
            </w:r>
            <w:r>
              <w:rPr>
                <w:rFonts w:ascii="Times New Roman"/>
                <w:b w:val="false"/>
                <w:i w:val="false"/>
                <w:color w:val="000000"/>
                <w:sz w:val="20"/>
              </w:rPr>
              <w:t>
Ректор 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 қ.</w:t>
            </w:r>
            <w:r>
              <w:br/>
            </w:r>
            <w:r>
              <w:rPr>
                <w:rFonts w:ascii="Times New Roman"/>
                <w:b w:val="false"/>
                <w:i w:val="false"/>
                <w:color w:val="000000"/>
                <w:sz w:val="20"/>
              </w:rPr>
              <w:t>
ЖООК - М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 _____ года (протокол № 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МАГИСТР</w:t>
            </w:r>
            <w:r>
              <w:br/>
            </w:r>
            <w:r>
              <w:rPr>
                <w:rFonts w:ascii="Times New Roman"/>
                <w:b w:val="false"/>
                <w:i w:val="false"/>
                <w:color w:val="000000"/>
                <w:sz w:val="20"/>
              </w:rPr>
              <w:t>
по специальности и (или) образовательной программе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xml:space="preserve">
(код и наименование специальности и (или) образовательной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xml:space="preserve">
Направление __________________________________ </w:t>
            </w:r>
            <w:r>
              <w:br/>
            </w:r>
            <w:r>
              <w:rPr>
                <w:rFonts w:ascii="Times New Roman"/>
                <w:b w:val="false"/>
                <w:i w:val="false"/>
                <w:color w:val="000000"/>
                <w:sz w:val="20"/>
              </w:rPr>
              <w:t>
(научно-педагогическое или профильное)</w:t>
            </w:r>
            <w:r>
              <w:br/>
            </w:r>
            <w:r>
              <w:rPr>
                <w:rFonts w:ascii="Times New Roman"/>
                <w:b w:val="false"/>
                <w:i w:val="false"/>
                <w:color w:val="000000"/>
                <w:sz w:val="20"/>
              </w:rPr>
              <w:t>
By the Decіsіon of the State Attestatіon Commіssіon and (or) Attestatіon Commіssіon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(name of the hіgher educatіon іnstіtutіon)</w:t>
            </w:r>
            <w:r>
              <w:br/>
            </w:r>
            <w:r>
              <w:rPr>
                <w:rFonts w:ascii="Times New Roman"/>
                <w:b w:val="false"/>
                <w:i w:val="false"/>
                <w:color w:val="000000"/>
                <w:sz w:val="20"/>
              </w:rPr>
              <w:t>
__________________________________________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on the specіalty and (or) educatіonal program______________________________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(code and name of the specіalty and (or) educatіonal program)</w:t>
            </w:r>
            <w:r>
              <w:br/>
            </w:r>
            <w:r>
              <w:rPr>
                <w:rFonts w:ascii="Times New Roman"/>
                <w:b w:val="false"/>
                <w:i w:val="false"/>
                <w:color w:val="000000"/>
                <w:sz w:val="20"/>
              </w:rPr>
              <w:t>
Type of program_________________________________</w:t>
            </w:r>
            <w:r>
              <w:br/>
            </w:r>
            <w:r>
              <w:rPr>
                <w:rFonts w:ascii="Times New Roman"/>
                <w:b w:val="false"/>
                <w:i w:val="false"/>
                <w:color w:val="000000"/>
                <w:sz w:val="20"/>
              </w:rPr>
              <w:t>
(scіentіfіc-pedagogіcal or specіalіzed)</w:t>
            </w:r>
            <w:r>
              <w:br/>
            </w:r>
            <w:r>
              <w:rPr>
                <w:rFonts w:ascii="Times New Roman"/>
                <w:b w:val="false"/>
                <w:i w:val="false"/>
                <w:color w:val="000000"/>
                <w:sz w:val="20"/>
              </w:rPr>
              <w:t>
Date "____" ______________ ________</w:t>
            </w:r>
            <w:r>
              <w:br/>
            </w:r>
            <w:r>
              <w:rPr>
                <w:rFonts w:ascii="Times New Roman"/>
                <w:b w:val="false"/>
                <w:i w:val="false"/>
                <w:color w:val="000000"/>
                <w:sz w:val="20"/>
              </w:rPr>
              <w:t>
ЖООК - М № 0000001</w:t>
            </w:r>
            <w:r>
              <w:br/>
            </w:r>
            <w:r>
              <w:rPr>
                <w:rFonts w:ascii="Times New Roman"/>
                <w:b w:val="false"/>
                <w:i w:val="false"/>
                <w:color w:val="000000"/>
                <w:sz w:val="20"/>
              </w:rPr>
              <w:t>
"___"___________ ______ г.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Іскерлік әкімшілік жүргізу докторы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23-қосымша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7"/>
        <w:gridCol w:w="6773"/>
      </w:tblGrid>
      <w:tr>
        <w:trPr>
          <w:trHeight w:val="30" w:hRule="atLeast"/>
        </w:trPr>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xml:space="preserve">
Мемлекеттік аттестаттау және (немесе) Аттестаттау комиссиясының _______ жылғы "___" ___________ шешімімен (№ ____ хаттама)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Іскерлік әкімшілік жүргізу</w:t>
            </w:r>
            <w:r>
              <w:br/>
            </w:r>
            <w:r>
              <w:rPr>
                <w:rFonts w:ascii="Times New Roman"/>
                <w:b w:val="false"/>
                <w:i w:val="false"/>
                <w:color w:val="000000"/>
                <w:sz w:val="20"/>
              </w:rPr>
              <w:t>
ДОКТОРЫ</w:t>
            </w:r>
            <w:r>
              <w:br/>
            </w:r>
            <w:r>
              <w:rPr>
                <w:rFonts w:ascii="Times New Roman"/>
                <w:b w:val="false"/>
                <w:i w:val="false"/>
                <w:color w:val="000000"/>
                <w:sz w:val="20"/>
              </w:rPr>
              <w:t>
дәрежесіберілді</w:t>
            </w:r>
            <w:r>
              <w:br/>
            </w:r>
            <w:r>
              <w:rPr>
                <w:rFonts w:ascii="Times New Roman"/>
                <w:b w:val="false"/>
                <w:i w:val="false"/>
                <w:color w:val="000000"/>
                <w:sz w:val="20"/>
              </w:rPr>
              <w:t>
Диссертациялық кеңестің</w:t>
            </w:r>
            <w:r>
              <w:br/>
            </w:r>
            <w:r>
              <w:rPr>
                <w:rFonts w:ascii="Times New Roman"/>
                <w:b w:val="false"/>
                <w:i w:val="false"/>
                <w:color w:val="000000"/>
                <w:sz w:val="20"/>
              </w:rPr>
              <w:t>
төрағасы __________________</w:t>
            </w:r>
            <w:r>
              <w:br/>
            </w:r>
            <w:r>
              <w:rPr>
                <w:rFonts w:ascii="Times New Roman"/>
                <w:b w:val="false"/>
                <w:i w:val="false"/>
                <w:color w:val="000000"/>
                <w:sz w:val="20"/>
              </w:rPr>
              <w:t>
Ғылыми хатшы __________________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ДОКТОР</w:t>
            </w:r>
            <w:r>
              <w:br/>
            </w:r>
            <w:r>
              <w:rPr>
                <w:rFonts w:ascii="Times New Roman"/>
                <w:b w:val="false"/>
                <w:i w:val="false"/>
                <w:color w:val="000000"/>
                <w:sz w:val="20"/>
              </w:rPr>
              <w:t>
делового администрирования</w:t>
            </w:r>
            <w:r>
              <w:br/>
            </w:r>
            <w:r>
              <w:rPr>
                <w:rFonts w:ascii="Times New Roman"/>
                <w:b w:val="false"/>
                <w:i w:val="false"/>
                <w:color w:val="000000"/>
                <w:sz w:val="20"/>
              </w:rPr>
              <w:t>
By the Decіsіon of the State Attestatіon Commіssіon and (or) Attestatіon Commіssіon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(full name of hіgher educatіon іnstіtutіon)</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awarded the degree of Doctor on Busіness Admіnіstratіon</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 ______ г.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24 -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Резидентураны бітіргені туралы куәлік</w:t>
      </w:r>
    </w:p>
    <w:p>
      <w:pPr>
        <w:spacing w:after="0"/>
        <w:ind w:left="0"/>
        <w:jc w:val="both"/>
      </w:pPr>
      <w:r>
        <w:rPr>
          <w:rFonts w:ascii="Times New Roman"/>
          <w:b w:val="false"/>
          <w:i w:val="false"/>
          <w:color w:val="ff0000"/>
          <w:sz w:val="28"/>
        </w:rPr>
        <w:t xml:space="preserve">
      Ескерту. 24-қосымша жаңа редакцияда - ҚР Білім және ғылым министрінің 29.01.2016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4"/>
        <w:gridCol w:w="5996"/>
      </w:tblGrid>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w:t>
            </w:r>
            <w:r>
              <w:br/>
            </w:r>
            <w:r>
              <w:rPr>
                <w:rFonts w:ascii="Times New Roman"/>
                <w:b w:val="false"/>
                <w:i w:val="false"/>
                <w:color w:val="000000"/>
                <w:sz w:val="20"/>
              </w:rPr>
              <w:t>
РК № _____________</w:t>
            </w:r>
            <w:r>
              <w:br/>
            </w:r>
            <w:r>
              <w:rPr>
                <w:rFonts w:ascii="Times New Roman"/>
                <w:b w:val="false"/>
                <w:i w:val="false"/>
                <w:color w:val="000000"/>
                <w:sz w:val="20"/>
              </w:rPr>
              <w:t>
Осы куәлік 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 берілді.</w:t>
            </w:r>
            <w:r>
              <w:br/>
            </w:r>
            <w:r>
              <w:rPr>
                <w:rFonts w:ascii="Times New Roman"/>
                <w:b w:val="false"/>
                <w:i w:val="false"/>
                <w:color w:val="000000"/>
                <w:sz w:val="20"/>
              </w:rPr>
              <w:t>
Ол ______ жылы 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түсіп, _______ жылы 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_________________ мамандығы және (немесе)</w:t>
            </w:r>
            <w:r>
              <w:br/>
            </w:r>
            <w:r>
              <w:rPr>
                <w:rFonts w:ascii="Times New Roman"/>
                <w:b w:val="false"/>
                <w:i w:val="false"/>
                <w:color w:val="000000"/>
                <w:sz w:val="20"/>
              </w:rPr>
              <w:t>
білім беру бағдарламасы бойынша</w:t>
            </w:r>
            <w:r>
              <w:br/>
            </w:r>
            <w:r>
              <w:rPr>
                <w:rFonts w:ascii="Times New Roman"/>
                <w:b w:val="false"/>
                <w:i w:val="false"/>
                <w:color w:val="000000"/>
                <w:sz w:val="20"/>
              </w:rPr>
              <w:t>
Резидентураны бітіріп шықты.</w:t>
            </w:r>
            <w:r>
              <w:br/>
            </w:r>
            <w:r>
              <w:rPr>
                <w:rFonts w:ascii="Times New Roman"/>
                <w:b w:val="false"/>
                <w:i w:val="false"/>
                <w:color w:val="000000"/>
                <w:sz w:val="20"/>
              </w:rPr>
              <w:t>
Мемлекеттік аттестаттау және (немесе) Аттестаттау комиссиясының ___ жылғы "____" шешімімен оған</w:t>
            </w:r>
            <w:r>
              <w:br/>
            </w:r>
            <w:r>
              <w:rPr>
                <w:rFonts w:ascii="Times New Roman"/>
                <w:b w:val="false"/>
                <w:i w:val="false"/>
                <w:color w:val="000000"/>
                <w:sz w:val="20"/>
              </w:rPr>
              <w:t>
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Мемлекеттік аттестаттау және (немесе) Аттестаттау комиссиясының төрағасы ______________</w:t>
            </w:r>
            <w:r>
              <w:br/>
            </w:r>
            <w:r>
              <w:rPr>
                <w:rFonts w:ascii="Times New Roman"/>
                <w:b w:val="false"/>
                <w:i w:val="false"/>
                <w:color w:val="000000"/>
                <w:sz w:val="20"/>
              </w:rPr>
              <w:t>
Ректор 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__________________ қаласы</w:t>
            </w:r>
            <w:r>
              <w:br/>
            </w:r>
            <w:r>
              <w:rPr>
                <w:rFonts w:ascii="Times New Roman"/>
                <w:b w:val="false"/>
                <w:i w:val="false"/>
                <w:color w:val="000000"/>
                <w:sz w:val="20"/>
              </w:rPr>
              <w:t xml:space="preserve">
______ жылғы "___" ________ </w:t>
            </w:r>
            <w:r>
              <w:br/>
            </w:r>
            <w:r>
              <w:rPr>
                <w:rFonts w:ascii="Times New Roman"/>
                <w:b w:val="false"/>
                <w:i w:val="false"/>
                <w:color w:val="000000"/>
                <w:sz w:val="20"/>
              </w:rPr>
              <w:t>
Тіркеу нөмірі № ____________ ішкі жағы/внутренняя сторона</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РК № ______</w:t>
            </w:r>
            <w:r>
              <w:br/>
            </w:r>
            <w:r>
              <w:rPr>
                <w:rFonts w:ascii="Times New Roman"/>
                <w:b w:val="false"/>
                <w:i w:val="false"/>
                <w:color w:val="000000"/>
                <w:sz w:val="20"/>
              </w:rPr>
              <w:t>
Настоящее свидетельство выдано 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 том, что он (-а)___ в ____ году поступил (-а) ______ в 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 ____ году окончил (-а) ________________ резидентуру по специальности</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Решением Государственной аттестационной и (или)</w:t>
            </w:r>
            <w:r>
              <w:br/>
            </w:r>
            <w:r>
              <w:rPr>
                <w:rFonts w:ascii="Times New Roman"/>
                <w:b w:val="false"/>
                <w:i w:val="false"/>
                <w:color w:val="000000"/>
                <w:sz w:val="20"/>
              </w:rPr>
              <w:t>
Аттестационной комиссии от "___" ____ года ему (ей)присвоена квалификация __________________</w:t>
            </w:r>
            <w:r>
              <w:br/>
            </w:r>
            <w:r>
              <w:rPr>
                <w:rFonts w:ascii="Times New Roman"/>
                <w:b w:val="false"/>
                <w:i w:val="false"/>
                <w:color w:val="000000"/>
                <w:sz w:val="20"/>
              </w:rPr>
              <w:t>
Председатель Государственной аттестационной и (или)</w:t>
            </w:r>
            <w:r>
              <w:br/>
            </w:r>
            <w:r>
              <w:rPr>
                <w:rFonts w:ascii="Times New Roman"/>
                <w:b w:val="false"/>
                <w:i w:val="false"/>
                <w:color w:val="000000"/>
                <w:sz w:val="20"/>
              </w:rPr>
              <w:t>
Аттестационной комиссии 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Секретарь ________________________</w:t>
            </w:r>
            <w:r>
              <w:br/>
            </w:r>
            <w:r>
              <w:rPr>
                <w:rFonts w:ascii="Times New Roman"/>
                <w:b w:val="false"/>
                <w:i w:val="false"/>
                <w:color w:val="000000"/>
                <w:sz w:val="20"/>
              </w:rPr>
              <w:t>
М.П.</w:t>
            </w:r>
            <w:r>
              <w:br/>
            </w:r>
            <w:r>
              <w:rPr>
                <w:rFonts w:ascii="Times New Roman"/>
                <w:b w:val="false"/>
                <w:i w:val="false"/>
                <w:color w:val="000000"/>
                <w:sz w:val="20"/>
              </w:rPr>
              <w:t>
Город _____________ "___" _________ года</w:t>
            </w:r>
            <w:r>
              <w:br/>
            </w:r>
            <w:r>
              <w:rPr>
                <w:rFonts w:ascii="Times New Roman"/>
                <w:b w:val="false"/>
                <w:i w:val="false"/>
                <w:color w:val="000000"/>
                <w:sz w:val="20"/>
              </w:rPr>
              <w:t>
Регистрационный номер № ________</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Интернатураны бітіргені туралы куәлік</w:t>
      </w:r>
    </w:p>
    <w:p>
      <w:pPr>
        <w:spacing w:after="0"/>
        <w:ind w:left="0"/>
        <w:jc w:val="both"/>
      </w:pPr>
      <w:r>
        <w:rPr>
          <w:rFonts w:ascii="Times New Roman"/>
          <w:b w:val="false"/>
          <w:i w:val="false"/>
          <w:color w:val="ff0000"/>
          <w:sz w:val="28"/>
        </w:rPr>
        <w:t xml:space="preserve">
      Ескерту. 25-қосымша жаңа редакцияда - ҚР Білім және ғылым министрінің 29.01.2016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0"/>
        <w:gridCol w:w="5180"/>
      </w:tblGrid>
      <w:tr>
        <w:trPr>
          <w:trHeight w:val="30" w:hRule="atLeast"/>
        </w:trPr>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w:t>
            </w:r>
            <w:r>
              <w:br/>
            </w:r>
            <w:r>
              <w:rPr>
                <w:rFonts w:ascii="Times New Roman"/>
                <w:b w:val="false"/>
                <w:i w:val="false"/>
                <w:color w:val="000000"/>
                <w:sz w:val="20"/>
              </w:rPr>
              <w:t>
ИК № ______ (№ _____ дипломсыз жарамсыз)</w:t>
            </w:r>
            <w:r>
              <w:br/>
            </w:r>
            <w:r>
              <w:rPr>
                <w:rFonts w:ascii="Times New Roman"/>
                <w:b w:val="false"/>
                <w:i w:val="false"/>
                <w:color w:val="000000"/>
                <w:sz w:val="20"/>
              </w:rPr>
              <w:t>
Осы куәлік</w:t>
            </w:r>
            <w:r>
              <w:br/>
            </w:r>
            <w:r>
              <w:rPr>
                <w:rFonts w:ascii="Times New Roman"/>
                <w:b w:val="false"/>
                <w:i w:val="false"/>
                <w:color w:val="000000"/>
                <w:sz w:val="20"/>
              </w:rPr>
              <w:t>
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 берілді. Ол ___________ жылы 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түсіп, __________ жылы 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(мамандықтың және (немесе) білім беру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бағдарламасының коды және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мамандығы және (немесе) білім беру бағдарламасы бойынша интернатураны бітіріп шықты.</w:t>
            </w:r>
            <w:r>
              <w:br/>
            </w:r>
            <w:r>
              <w:rPr>
                <w:rFonts w:ascii="Times New Roman"/>
                <w:b w:val="false"/>
                <w:i w:val="false"/>
                <w:color w:val="000000"/>
                <w:sz w:val="20"/>
              </w:rPr>
              <w:t>
Қорытынды аттестаттау бағасы</w:t>
            </w:r>
            <w:r>
              <w:br/>
            </w:r>
            <w:r>
              <w:rPr>
                <w:rFonts w:ascii="Times New Roman"/>
                <w:b w:val="false"/>
                <w:i w:val="false"/>
                <w:color w:val="000000"/>
                <w:sz w:val="20"/>
              </w:rPr>
              <w:t>
_______________________________</w:t>
            </w:r>
            <w:r>
              <w:br/>
            </w:r>
            <w:r>
              <w:rPr>
                <w:rFonts w:ascii="Times New Roman"/>
                <w:b w:val="false"/>
                <w:i w:val="false"/>
                <w:color w:val="000000"/>
                <w:sz w:val="20"/>
              </w:rPr>
              <w:t>
Мемлекеттік аттестаттау және (немесе) Аттестаттау комиссиясының ________________ жылғы</w:t>
            </w:r>
            <w:r>
              <w:br/>
            </w:r>
            <w:r>
              <w:rPr>
                <w:rFonts w:ascii="Times New Roman"/>
                <w:b w:val="false"/>
                <w:i w:val="false"/>
                <w:color w:val="000000"/>
                <w:sz w:val="20"/>
              </w:rPr>
              <w:t>
"____" _________ шешімімен оған 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(мамандығы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дәрігер біліктілігі берілді</w:t>
            </w:r>
            <w:r>
              <w:br/>
            </w:r>
            <w:r>
              <w:rPr>
                <w:rFonts w:ascii="Times New Roman"/>
                <w:b w:val="false"/>
                <w:i w:val="false"/>
                <w:color w:val="000000"/>
                <w:sz w:val="20"/>
              </w:rPr>
              <w:t>
Мемлекеттік аттестаттау және (немесе) Аттестаттау комиссиясының төрағасы __________</w:t>
            </w:r>
            <w:r>
              <w:br/>
            </w:r>
            <w:r>
              <w:rPr>
                <w:rFonts w:ascii="Times New Roman"/>
                <w:b w:val="false"/>
                <w:i w:val="false"/>
                <w:color w:val="000000"/>
                <w:sz w:val="20"/>
              </w:rPr>
              <w:t>
Ректор __________________________</w:t>
            </w:r>
            <w:r>
              <w:br/>
            </w:r>
            <w:r>
              <w:rPr>
                <w:rFonts w:ascii="Times New Roman"/>
                <w:b w:val="false"/>
                <w:i w:val="false"/>
                <w:color w:val="000000"/>
                <w:sz w:val="20"/>
              </w:rPr>
              <w:t>
Хатшы __________________________</w:t>
            </w:r>
            <w:r>
              <w:br/>
            </w:r>
            <w:r>
              <w:rPr>
                <w:rFonts w:ascii="Times New Roman"/>
                <w:b w:val="false"/>
                <w:i w:val="false"/>
                <w:color w:val="000000"/>
                <w:sz w:val="20"/>
              </w:rPr>
              <w:t>
ішкі жағы/внутренняя сторона</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w:t>
            </w:r>
            <w:r>
              <w:br/>
            </w:r>
            <w:r>
              <w:rPr>
                <w:rFonts w:ascii="Times New Roman"/>
                <w:b w:val="false"/>
                <w:i w:val="false"/>
                <w:color w:val="000000"/>
                <w:sz w:val="20"/>
              </w:rPr>
              <w:t>
ИК № ____ (без диплома № _________</w:t>
            </w:r>
            <w:r>
              <w:br/>
            </w:r>
            <w:r>
              <w:rPr>
                <w:rFonts w:ascii="Times New Roman"/>
                <w:b w:val="false"/>
                <w:i w:val="false"/>
                <w:color w:val="000000"/>
                <w:sz w:val="20"/>
              </w:rPr>
              <w:t>
недействительно)</w:t>
            </w:r>
            <w:r>
              <w:br/>
            </w:r>
            <w:r>
              <w:rPr>
                <w:rFonts w:ascii="Times New Roman"/>
                <w:b w:val="false"/>
                <w:i w:val="false"/>
                <w:color w:val="000000"/>
                <w:sz w:val="20"/>
              </w:rPr>
              <w:t>
Настоящее свидетельство выдано</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в том, что он (-а) в ____</w:t>
            </w:r>
            <w:r>
              <w:br/>
            </w:r>
            <w:r>
              <w:rPr>
                <w:rFonts w:ascii="Times New Roman"/>
                <w:b w:val="false"/>
                <w:i w:val="false"/>
                <w:color w:val="000000"/>
                <w:sz w:val="20"/>
              </w:rPr>
              <w:t>
году поступил (-а) в 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(полное наименование организации образования) и в ____ году окончил (-а) интернатуру по специальности и (или) образовательной программе</w:t>
            </w:r>
            <w:r>
              <w:br/>
            </w:r>
            <w:r>
              <w:rPr>
                <w:rFonts w:ascii="Times New Roman"/>
                <w:b w:val="false"/>
                <w:i w:val="false"/>
                <w:color w:val="000000"/>
                <w:sz w:val="20"/>
              </w:rPr>
              <w:t>
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программы)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Оценка итоговой аттестации _____________</w:t>
            </w:r>
            <w:r>
              <w:br/>
            </w:r>
            <w:r>
              <w:rPr>
                <w:rFonts w:ascii="Times New Roman"/>
                <w:b w:val="false"/>
                <w:i w:val="false"/>
                <w:color w:val="000000"/>
                <w:sz w:val="20"/>
              </w:rPr>
              <w:t>
Решением Государственной аттестационной и (или) Аттестационной комиссии от "____" __________ _______ года</w:t>
            </w:r>
            <w:r>
              <w:br/>
            </w:r>
            <w:r>
              <w:rPr>
                <w:rFonts w:ascii="Times New Roman"/>
                <w:b w:val="false"/>
                <w:i w:val="false"/>
                <w:color w:val="000000"/>
                <w:sz w:val="20"/>
              </w:rPr>
              <w:t>
ему (ей) присвоена квалификация врача</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 специальности)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Председатель Государственной аттестационной и (или)</w:t>
            </w:r>
            <w:r>
              <w:br/>
            </w:r>
            <w:r>
              <w:rPr>
                <w:rFonts w:ascii="Times New Roman"/>
                <w:b w:val="false"/>
                <w:i w:val="false"/>
                <w:color w:val="000000"/>
                <w:sz w:val="20"/>
              </w:rPr>
              <w:t>
Аттестационной комиссии _______________</w:t>
            </w:r>
            <w:r>
              <w:br/>
            </w:r>
            <w:r>
              <w:rPr>
                <w:rFonts w:ascii="Times New Roman"/>
                <w:b w:val="false"/>
                <w:i w:val="false"/>
                <w:color w:val="000000"/>
                <w:sz w:val="20"/>
              </w:rPr>
              <w:t>
Ректор ________________</w:t>
            </w:r>
            <w:r>
              <w:br/>
            </w:r>
            <w:r>
              <w:rPr>
                <w:rFonts w:ascii="Times New Roman"/>
                <w:b w:val="false"/>
                <w:i w:val="false"/>
                <w:color w:val="000000"/>
                <w:sz w:val="20"/>
              </w:rPr>
              <w:t>
Секретарь _______________</w:t>
            </w:r>
            <w:r>
              <w:br/>
            </w:r>
            <w:r>
              <w:rPr>
                <w:rFonts w:ascii="Times New Roman"/>
                <w:b w:val="false"/>
                <w:i w:val="false"/>
                <w:color w:val="000000"/>
                <w:sz w:val="20"/>
              </w:rPr>
              <w:t>
М.П.</w:t>
            </w:r>
            <w:r>
              <w:br/>
            </w:r>
            <w:r>
              <w:rPr>
                <w:rFonts w:ascii="Times New Roman"/>
                <w:b w:val="false"/>
                <w:i w:val="false"/>
                <w:color w:val="000000"/>
                <w:sz w:val="20"/>
              </w:rPr>
              <w:t>
"____" _______ _____ года город _________</w:t>
            </w:r>
            <w:r>
              <w:br/>
            </w:r>
            <w:r>
              <w:rPr>
                <w:rFonts w:ascii="Times New Roman"/>
                <w:b w:val="false"/>
                <w:i w:val="false"/>
                <w:color w:val="000000"/>
                <w:sz w:val="20"/>
              </w:rPr>
              <w:t>
Регистрационный номер № 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26-қосымша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Клиникалық ординатураны бітіргені туралы куәлік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2"/>
        <w:gridCol w:w="6078"/>
      </w:tblGrid>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ординатураны бітіргені туралы куәлік</w:t>
            </w:r>
            <w:r>
              <w:br/>
            </w:r>
            <w:r>
              <w:rPr>
                <w:rFonts w:ascii="Times New Roman"/>
                <w:b w:val="false"/>
                <w:i w:val="false"/>
                <w:color w:val="000000"/>
                <w:sz w:val="20"/>
              </w:rPr>
              <w:t>
КО № _____________</w:t>
            </w:r>
            <w:r>
              <w:br/>
            </w:r>
            <w:r>
              <w:rPr>
                <w:rFonts w:ascii="Times New Roman"/>
                <w:b w:val="false"/>
                <w:i w:val="false"/>
                <w:color w:val="000000"/>
                <w:sz w:val="20"/>
              </w:rPr>
              <w:t>
Осы куәлік 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(при его наличии)</w:t>
            </w:r>
            <w:r>
              <w:br/>
            </w:r>
            <w:r>
              <w:rPr>
                <w:rFonts w:ascii="Times New Roman"/>
                <w:b w:val="false"/>
                <w:i w:val="false"/>
                <w:color w:val="000000"/>
                <w:sz w:val="20"/>
              </w:rPr>
              <w:t>
_________________________________ берілді.</w:t>
            </w:r>
            <w:r>
              <w:br/>
            </w:r>
            <w:r>
              <w:rPr>
                <w:rFonts w:ascii="Times New Roman"/>
                <w:b w:val="false"/>
                <w:i w:val="false"/>
                <w:color w:val="000000"/>
                <w:sz w:val="20"/>
              </w:rPr>
              <w:t>
Ол ______ жылы 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__________________________________________</w:t>
            </w:r>
            <w:r>
              <w:br/>
            </w:r>
            <w:r>
              <w:rPr>
                <w:rFonts w:ascii="Times New Roman"/>
                <w:b w:val="false"/>
                <w:i w:val="false"/>
                <w:color w:val="000000"/>
                <w:sz w:val="20"/>
              </w:rPr>
              <w:t>
            (мамандықтың атауы)</w:t>
            </w:r>
            <w:r>
              <w:br/>
            </w:r>
            <w:r>
              <w:rPr>
                <w:rFonts w:ascii="Times New Roman"/>
                <w:b w:val="false"/>
                <w:i w:val="false"/>
                <w:color w:val="000000"/>
                <w:sz w:val="20"/>
              </w:rPr>
              <w:t>
мамандығы бойынша клиникалық ординатураға</w:t>
            </w:r>
            <w:r>
              <w:br/>
            </w:r>
            <w:r>
              <w:rPr>
                <w:rFonts w:ascii="Times New Roman"/>
                <w:b w:val="false"/>
                <w:i w:val="false"/>
                <w:color w:val="000000"/>
                <w:sz w:val="20"/>
              </w:rPr>
              <w:t xml:space="preserve">
түсті. </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____________________________</w:t>
            </w:r>
            <w:r>
              <w:br/>
            </w:r>
            <w:r>
              <w:rPr>
                <w:rFonts w:ascii="Times New Roman"/>
                <w:b w:val="false"/>
                <w:i w:val="false"/>
                <w:color w:val="000000"/>
                <w:sz w:val="20"/>
              </w:rPr>
              <w:t xml:space="preserve">
М.О. </w:t>
            </w:r>
            <w:r>
              <w:br/>
            </w:r>
            <w:r>
              <w:rPr>
                <w:rFonts w:ascii="Times New Roman"/>
                <w:b w:val="false"/>
                <w:i w:val="false"/>
                <w:color w:val="000000"/>
                <w:sz w:val="20"/>
              </w:rPr>
              <w:t>
_______________________ қаласы</w:t>
            </w:r>
            <w:r>
              <w:br/>
            </w:r>
            <w:r>
              <w:rPr>
                <w:rFonts w:ascii="Times New Roman"/>
                <w:b w:val="false"/>
                <w:i w:val="false"/>
                <w:color w:val="000000"/>
                <w:sz w:val="20"/>
              </w:rPr>
              <w:t>
____________________ жылғы "___" _______</w:t>
            </w:r>
            <w:r>
              <w:br/>
            </w:r>
            <w:r>
              <w:rPr>
                <w:rFonts w:ascii="Times New Roman"/>
                <w:b w:val="false"/>
                <w:i w:val="false"/>
                <w:color w:val="000000"/>
                <w:sz w:val="20"/>
              </w:rPr>
              <w:t>
Тіркеу нөмірі № ____________</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клинической ординатуры</w:t>
            </w:r>
            <w:r>
              <w:br/>
            </w:r>
            <w:r>
              <w:rPr>
                <w:rFonts w:ascii="Times New Roman"/>
                <w:b w:val="false"/>
                <w:i w:val="false"/>
                <w:color w:val="000000"/>
                <w:sz w:val="20"/>
              </w:rPr>
              <w:t>
КО № ______</w:t>
            </w:r>
            <w:r>
              <w:br/>
            </w:r>
            <w:r>
              <w:rPr>
                <w:rFonts w:ascii="Times New Roman"/>
                <w:b w:val="false"/>
                <w:i w:val="false"/>
                <w:color w:val="000000"/>
                <w:sz w:val="20"/>
              </w:rPr>
              <w:t>
Настоящее свидетельство выдано</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(болған жағдайда)</w:t>
            </w:r>
            <w:r>
              <w:br/>
            </w:r>
            <w:r>
              <w:rPr>
                <w:rFonts w:ascii="Times New Roman"/>
                <w:b w:val="false"/>
                <w:i w:val="false"/>
                <w:color w:val="000000"/>
                <w:sz w:val="20"/>
              </w:rPr>
              <w:t>
в том, что он (-а) ___ в ____ году</w:t>
            </w:r>
            <w:r>
              <w:br/>
            </w:r>
            <w:r>
              <w:rPr>
                <w:rFonts w:ascii="Times New Roman"/>
                <w:b w:val="false"/>
                <w:i w:val="false"/>
                <w:color w:val="000000"/>
                <w:sz w:val="20"/>
              </w:rPr>
              <w:t>
поступил (-а) ______в клиническую</w:t>
            </w:r>
            <w:r>
              <w:br/>
            </w:r>
            <w:r>
              <w:rPr>
                <w:rFonts w:ascii="Times New Roman"/>
                <w:b w:val="false"/>
                <w:i w:val="false"/>
                <w:color w:val="000000"/>
                <w:sz w:val="20"/>
              </w:rPr>
              <w:t>
ординатуру</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по специальности 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(наименование специальности)</w:t>
            </w:r>
            <w:r>
              <w:br/>
            </w:r>
            <w:r>
              <w:rPr>
                <w:rFonts w:ascii="Times New Roman"/>
                <w:b w:val="false"/>
                <w:i w:val="false"/>
                <w:color w:val="000000"/>
                <w:sz w:val="20"/>
              </w:rPr>
              <w:t>
Ректор ___________________________________</w:t>
            </w:r>
            <w:r>
              <w:br/>
            </w:r>
            <w:r>
              <w:rPr>
                <w:rFonts w:ascii="Times New Roman"/>
                <w:b w:val="false"/>
                <w:i w:val="false"/>
                <w:color w:val="000000"/>
                <w:sz w:val="20"/>
              </w:rPr>
              <w:t>
Секретарь _______________________</w:t>
            </w:r>
            <w:r>
              <w:br/>
            </w:r>
            <w:r>
              <w:rPr>
                <w:rFonts w:ascii="Times New Roman"/>
                <w:b w:val="false"/>
                <w:i w:val="false"/>
                <w:color w:val="000000"/>
                <w:sz w:val="20"/>
              </w:rPr>
              <w:t>
М.П.</w:t>
            </w:r>
            <w:r>
              <w:br/>
            </w:r>
            <w:r>
              <w:rPr>
                <w:rFonts w:ascii="Times New Roman"/>
                <w:b w:val="false"/>
                <w:i w:val="false"/>
                <w:color w:val="000000"/>
                <w:sz w:val="20"/>
              </w:rPr>
              <w:t>
Город ______________________</w:t>
            </w:r>
            <w:r>
              <w:br/>
            </w:r>
            <w:r>
              <w:rPr>
                <w:rFonts w:ascii="Times New Roman"/>
                <w:b w:val="false"/>
                <w:i w:val="false"/>
                <w:color w:val="000000"/>
                <w:sz w:val="20"/>
              </w:rPr>
              <w:t>
"___" __________ года</w:t>
            </w:r>
            <w:r>
              <w:br/>
            </w:r>
            <w:r>
              <w:rPr>
                <w:rFonts w:ascii="Times New Roman"/>
                <w:b w:val="false"/>
                <w:i w:val="false"/>
                <w:color w:val="000000"/>
                <w:sz w:val="20"/>
              </w:rPr>
              <w:t>
Регистрационный номер № 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27-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Үш тілдегі дипломға (транскрипт) қосымша</w:t>
      </w:r>
    </w:p>
    <w:p>
      <w:pPr>
        <w:spacing w:after="0"/>
        <w:ind w:left="0"/>
        <w:jc w:val="both"/>
      </w:pPr>
      <w:r>
        <w:rPr>
          <w:rFonts w:ascii="Times New Roman"/>
          <w:b w:val="false"/>
          <w:i w:val="false"/>
          <w:color w:val="ff0000"/>
          <w:sz w:val="28"/>
        </w:rPr>
        <w:t xml:space="preserve">
      Ескерту. 27-қосымша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94"/>
        <w:gridCol w:w="12394"/>
        <w:gridCol w:w="354"/>
        <w:gridCol w:w="291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Тегі________________________________________________________</w:t>
            </w:r>
            <w:r>
              <w:br/>
            </w:r>
            <w:r>
              <w:rPr>
                <w:rFonts w:ascii="Times New Roman"/>
                <w:b w:val="false"/>
                <w:i w:val="false"/>
                <w:color w:val="000000"/>
                <w:sz w:val="20"/>
              </w:rPr>
              <w:t>
2. Аты, әкесінің аты (болған жағдайда)____________________________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3. Туған күні __________________________________________________</w:t>
            </w:r>
            <w:r>
              <w:br/>
            </w:r>
            <w:r>
              <w:rPr>
                <w:rFonts w:ascii="Times New Roman"/>
                <w:b w:val="false"/>
                <w:i w:val="false"/>
                <w:color w:val="000000"/>
                <w:sz w:val="20"/>
              </w:rPr>
              <w:t>
4. Білімі туралы алдыңғы құжат 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5. Түсу сынақтары ____________________________________________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6. Түсті _____________________________________________________</w:t>
            </w:r>
            <w:r>
              <w:br/>
            </w:r>
            <w:r>
              <w:rPr>
                <w:rFonts w:ascii="Times New Roman"/>
                <w:b w:val="false"/>
                <w:i w:val="false"/>
                <w:color w:val="000000"/>
                <w:sz w:val="20"/>
              </w:rPr>
              <w:t>
(ЖОО, түскен жылы)</w:t>
            </w:r>
            <w:r>
              <w:br/>
            </w:r>
            <w:r>
              <w:rPr>
                <w:rFonts w:ascii="Times New Roman"/>
                <w:b w:val="false"/>
                <w:i w:val="false"/>
                <w:color w:val="000000"/>
                <w:sz w:val="20"/>
              </w:rPr>
              <w:t>
7. Бітірді ___________________________________________________</w:t>
            </w:r>
            <w:r>
              <w:br/>
            </w:r>
            <w:r>
              <w:rPr>
                <w:rFonts w:ascii="Times New Roman"/>
                <w:b w:val="false"/>
                <w:i w:val="false"/>
                <w:color w:val="000000"/>
                <w:sz w:val="20"/>
              </w:rPr>
              <w:t>
(ЖОО, бітірген жылы)</w:t>
            </w:r>
            <w:r>
              <w:br/>
            </w:r>
            <w:r>
              <w:rPr>
                <w:rFonts w:ascii="Times New Roman"/>
                <w:b w:val="false"/>
                <w:i w:val="false"/>
                <w:color w:val="000000"/>
                <w:sz w:val="20"/>
              </w:rPr>
              <w:t>
8. Жалпы игерілген академиялық кредиттердің саны - ECTS__________</w:t>
            </w:r>
            <w:r>
              <w:br/>
            </w:r>
            <w:r>
              <w:rPr>
                <w:rFonts w:ascii="Times New Roman"/>
                <w:b w:val="false"/>
                <w:i w:val="false"/>
                <w:color w:val="000000"/>
                <w:sz w:val="20"/>
              </w:rPr>
              <w:t xml:space="preserve">
9. Оқудың орташа өлшемді бағасы (GPA)_________________________ </w:t>
            </w:r>
            <w:r>
              <w:br/>
            </w:r>
            <w:r>
              <w:rPr>
                <w:rFonts w:ascii="Times New Roman"/>
                <w:b w:val="false"/>
                <w:i w:val="false"/>
                <w:color w:val="000000"/>
                <w:sz w:val="20"/>
              </w:rPr>
              <w:t xml:space="preserve">
10. Кәсіптік практика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9095"/>
              <w:gridCol w:w="774"/>
              <w:gridCol w:w="774"/>
              <w:gridCol w:w="825"/>
            </w:tblGrid>
            <w:tr>
              <w:trPr>
                <w:trHeight w:val="30" w:hRule="atLeast"/>
              </w:trPr>
              <w:tc>
                <w:tcPr>
                  <w:tcW w:w="8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Практиканың </w:t>
                  </w:r>
                  <w:r>
                    <w:br/>
                  </w:r>
                  <w:r>
                    <w:rPr>
                      <w:rFonts w:ascii="Times New Roman"/>
                      <w:b w:val="false"/>
                      <w:i w:val="false"/>
                      <w:color w:val="000000"/>
                      <w:sz w:val="20"/>
                    </w:rPr>
                    <w:t>
түрі</w:t>
                  </w:r>
                </w:p>
              </w:tc>
              <w:tc>
                <w:tcPr>
                  <w:tcW w:w="90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tcBorders>
                </w:tcPr>
                <w:p/>
              </w:tc>
              <w:tc>
                <w:tcPr>
                  <w:tcW w:w="0" w:type="auto"/>
                  <w:vMerge/>
                  <w:tcBorders>
                    <w:top w:val="nil"/>
                  </w:tcBorders>
                </w:tcPr>
                <w:p/>
              </w:tc>
              <w:tc>
                <w:tcPr>
                  <w:tcW w:w="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8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11.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8016"/>
              <w:gridCol w:w="682"/>
              <w:gridCol w:w="683"/>
              <w:gridCol w:w="727"/>
            </w:tblGrid>
            <w:tr>
              <w:trPr>
                <w:trHeight w:val="30" w:hRule="atLeast"/>
              </w:trPr>
              <w:tc>
                <w:tcPr>
                  <w:tcW w:w="219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801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tcBorders>
                </w:tcPr>
                <w:p/>
              </w:tc>
              <w:tc>
                <w:tcPr>
                  <w:tcW w:w="0" w:type="auto"/>
                  <w:vMerge/>
                  <w:tcBorders>
                    <w:top w:val="nil"/>
                  </w:tcBorders>
                </w:tcPr>
                <w:p/>
              </w:tc>
              <w:tc>
                <w:tcPr>
                  <w:tcW w:w="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12. ____________________________________________ орындау және қорғау</w:t>
            </w:r>
            <w:r>
              <w:br/>
            </w:r>
            <w:r>
              <w:rPr>
                <w:rFonts w:ascii="Times New Roman"/>
                <w:b w:val="false"/>
                <w:i w:val="false"/>
                <w:color w:val="000000"/>
                <w:sz w:val="20"/>
              </w:rPr>
              <w:t>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6769"/>
              <w:gridCol w:w="576"/>
              <w:gridCol w:w="577"/>
              <w:gridCol w:w="614"/>
            </w:tblGrid>
            <w:tr>
              <w:trPr>
                <w:trHeight w:val="30" w:hRule="atLeast"/>
              </w:trPr>
              <w:tc>
                <w:tcPr>
                  <w:tcW w:w="376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67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w:t>
                  </w:r>
                </w:p>
              </w:tc>
            </w:tr>
            <w:tr>
              <w:trPr>
                <w:trHeight w:val="30" w:hRule="atLeast"/>
              </w:trPr>
              <w:tc>
                <w:tcPr>
                  <w:tcW w:w="0" w:type="auto"/>
                  <w:vMerge/>
                  <w:tcBorders>
                    <w:top w:val="nil"/>
                  </w:tcBorders>
                </w:tcPr>
                <w:p/>
              </w:tc>
              <w:tc>
                <w:tcPr>
                  <w:tcW w:w="0" w:type="auto"/>
                  <w:vMerge/>
                  <w:tcBorders>
                    <w:top w:val="nil"/>
                  </w:tcBorders>
                </w:tcPr>
                <w:p/>
              </w:tc>
              <w:tc>
                <w:tcPr>
                  <w:tcW w:w="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37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737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w:t>
            </w:r>
            <w:r>
              <w:br/>
            </w:r>
            <w:r>
              <w:rPr>
                <w:rFonts w:ascii="Times New Roman"/>
                <w:b w:val="false"/>
                <w:i w:val="false"/>
                <w:color w:val="000000"/>
                <w:sz w:val="20"/>
              </w:rPr>
              <w:t>
(жоғары</w:t>
            </w:r>
            <w:r>
              <w:br/>
            </w:r>
            <w:r>
              <w:rPr>
                <w:rFonts w:ascii="Times New Roman"/>
                <w:b w:val="false"/>
                <w:i w:val="false"/>
                <w:color w:val="000000"/>
                <w:sz w:val="20"/>
              </w:rPr>
              <w:t>
______________</w:t>
            </w:r>
            <w:r>
              <w:br/>
            </w:r>
            <w:r>
              <w:rPr>
                <w:rFonts w:ascii="Times New Roman"/>
                <w:b w:val="false"/>
                <w:i w:val="false"/>
                <w:color w:val="000000"/>
                <w:sz w:val="20"/>
              </w:rPr>
              <w:t>
оқу</w:t>
            </w:r>
            <w:r>
              <w:br/>
            </w:r>
            <w:r>
              <w:rPr>
                <w:rFonts w:ascii="Times New Roman"/>
                <w:b w:val="false"/>
                <w:i w:val="false"/>
                <w:color w:val="000000"/>
                <w:sz w:val="20"/>
              </w:rPr>
              <w:t>
_______________</w:t>
            </w:r>
            <w:r>
              <w:br/>
            </w:r>
            <w:r>
              <w:rPr>
                <w:rFonts w:ascii="Times New Roman"/>
                <w:b w:val="false"/>
                <w:i w:val="false"/>
                <w:color w:val="000000"/>
                <w:sz w:val="20"/>
              </w:rPr>
              <w:t>
орнының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ДИПЛОМҒА</w:t>
            </w:r>
            <w:r>
              <w:br/>
            </w:r>
            <w:r>
              <w:rPr>
                <w:rFonts w:ascii="Times New Roman"/>
                <w:b w:val="false"/>
                <w:i w:val="false"/>
                <w:color w:val="000000"/>
                <w:sz w:val="20"/>
              </w:rPr>
              <w:t>
ҚОСЫМША</w:t>
            </w:r>
            <w:r>
              <w:br/>
            </w:r>
            <w:r>
              <w:rPr>
                <w:rFonts w:ascii="Times New Roman"/>
                <w:b w:val="false"/>
                <w:i w:val="false"/>
                <w:color w:val="000000"/>
                <w:sz w:val="20"/>
              </w:rPr>
              <w:t>
(транскрипт)</w:t>
            </w:r>
            <w:r>
              <w:br/>
            </w:r>
            <w:r>
              <w:rPr>
                <w:rFonts w:ascii="Times New Roman"/>
                <w:b w:val="false"/>
                <w:i w:val="false"/>
                <w:color w:val="000000"/>
                <w:sz w:val="20"/>
              </w:rPr>
              <w:t>
№____________ ______________</w:t>
            </w:r>
            <w:r>
              <w:br/>
            </w:r>
            <w:r>
              <w:rPr>
                <w:rFonts w:ascii="Times New Roman"/>
                <w:b w:val="false"/>
                <w:i w:val="false"/>
                <w:color w:val="000000"/>
                <w:sz w:val="20"/>
              </w:rPr>
              <w:t>
(берілген күні) _____________</w:t>
            </w:r>
            <w:r>
              <w:br/>
            </w:r>
            <w:r>
              <w:rPr>
                <w:rFonts w:ascii="Times New Roman"/>
                <w:b w:val="false"/>
                <w:i w:val="false"/>
                <w:color w:val="000000"/>
                <w:sz w:val="20"/>
              </w:rPr>
              <w:t>
(тіркеу нөмірі)</w:t>
            </w:r>
            <w:r>
              <w:br/>
            </w:r>
            <w:r>
              <w:rPr>
                <w:rFonts w:ascii="Times New Roman"/>
                <w:b w:val="false"/>
                <w:i w:val="false"/>
                <w:color w:val="000000"/>
                <w:sz w:val="20"/>
              </w:rPr>
              <w:t>
Ректор</w:t>
            </w:r>
            <w:r>
              <w:br/>
            </w:r>
            <w:r>
              <w:rPr>
                <w:rFonts w:ascii="Times New Roman"/>
                <w:b w:val="false"/>
                <w:i w:val="false"/>
                <w:color w:val="000000"/>
                <w:sz w:val="20"/>
              </w:rPr>
              <w:t>
Факультет деканы</w:t>
            </w:r>
            <w:r>
              <w:br/>
            </w:r>
            <w:r>
              <w:rPr>
                <w:rFonts w:ascii="Times New Roman"/>
                <w:b w:val="false"/>
                <w:i w:val="false"/>
                <w:color w:val="000000"/>
                <w:sz w:val="20"/>
              </w:rPr>
              <w:t>
Хатшы</w:t>
            </w:r>
            <w:r>
              <w:br/>
            </w:r>
            <w:r>
              <w:rPr>
                <w:rFonts w:ascii="Times New Roman"/>
                <w:b w:val="false"/>
                <w:i w:val="false"/>
                <w:color w:val="000000"/>
                <w:sz w:val="20"/>
              </w:rPr>
              <w:t>
М.О.</w:t>
            </w: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bl>
    <w:p>
      <w:pPr>
        <w:spacing w:after="0"/>
        <w:ind w:left="0"/>
        <w:jc w:val="both"/>
      </w:pPr>
      <w:r>
        <w:rPr>
          <w:rFonts w:ascii="Times New Roman"/>
          <w:b w:val="false"/>
          <w:i w:val="false"/>
          <w:color w:val="000000"/>
          <w:sz w:val="28"/>
        </w:rPr>
        <w:t>
      13. Ұлттық біліктілік шеңберіне сәйкестік деңгейі: ________________________</w:t>
      </w:r>
    </w:p>
    <w:p>
      <w:pPr>
        <w:spacing w:after="0"/>
        <w:ind w:left="0"/>
        <w:jc w:val="both"/>
      </w:pPr>
      <w:r>
        <w:rPr>
          <w:rFonts w:ascii="Times New Roman"/>
          <w:b w:val="false"/>
          <w:i w:val="false"/>
          <w:color w:val="000000"/>
          <w:sz w:val="28"/>
        </w:rPr>
        <w:t>
      Осы диплом Қазақстан Республикасының жоғары және жоғары оқу орнынан кейінгі білім деңгейіне сәйкес кәсіби қызмет етуге құқық береді.</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Теориялық оқудың академиялық кредиттерінің саны - ECTS ___________________</w:t>
      </w:r>
    </w:p>
    <w:p>
      <w:pPr>
        <w:spacing w:after="0"/>
        <w:ind w:left="0"/>
        <w:jc w:val="both"/>
      </w:pPr>
      <w:r>
        <w:rPr>
          <w:rFonts w:ascii="Times New Roman"/>
          <w:b w:val="false"/>
          <w:i w:val="false"/>
          <w:color w:val="000000"/>
          <w:sz w:val="28"/>
        </w:rPr>
        <w:t xml:space="preserve">
      16. Мемлекеттік аттестаттау және (немесе) Аттестаттау комиссиясының шешімімен </w:t>
      </w:r>
    </w:p>
    <w:p>
      <w:pPr>
        <w:spacing w:after="0"/>
        <w:ind w:left="0"/>
        <w:jc w:val="both"/>
      </w:pPr>
      <w:r>
        <w:rPr>
          <w:rFonts w:ascii="Times New Roman"/>
          <w:b w:val="false"/>
          <w:i w:val="false"/>
          <w:color w:val="000000"/>
          <w:sz w:val="28"/>
        </w:rPr>
        <w:t xml:space="preserve">
      ("__" ________ 20____ж. №______хаттама)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мамандығы және (немесе) білім беру бағдарламасы бойынша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(дәрежесі/біліктілігі) </w:t>
      </w:r>
    </w:p>
    <w:p>
      <w:pPr>
        <w:spacing w:after="0"/>
        <w:ind w:left="0"/>
        <w:jc w:val="both"/>
      </w:pPr>
      <w:r>
        <w:rPr>
          <w:rFonts w:ascii="Times New Roman"/>
          <w:b w:val="false"/>
          <w:i w:val="false"/>
          <w:color w:val="000000"/>
          <w:sz w:val="28"/>
        </w:rPr>
        <w:t>
      _____________________________________________________ тағайындалды (берілді)</w:t>
      </w:r>
    </w:p>
    <w:p>
      <w:pPr>
        <w:spacing w:after="0"/>
        <w:ind w:left="0"/>
        <w:jc w:val="both"/>
      </w:pPr>
      <w:r>
        <w:rPr>
          <w:rFonts w:ascii="Times New Roman"/>
          <w:b w:val="false"/>
          <w:i w:val="false"/>
          <w:color w:val="000000"/>
          <w:sz w:val="28"/>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Borders>
          <w:top w:val="none"/>
          <w:left w:val="none"/>
          <w:bottom w:val="none"/>
          <w:right w:val="none"/>
          <w:insideH w:val="none"/>
          <w:insideV w:val="none"/>
        </w:tblBorders>
      </w:tblPr>
      <w:tblGrid>
        <w:gridCol w:w="94"/>
        <w:gridCol w:w="12394"/>
        <w:gridCol w:w="354"/>
        <w:gridCol w:w="291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1.Фамилия __________________________________</w:t>
            </w:r>
            <w:r>
              <w:br/>
            </w:r>
            <w:r>
              <w:rPr>
                <w:rFonts w:ascii="Times New Roman"/>
                <w:b w:val="false"/>
                <w:i w:val="false"/>
                <w:color w:val="000000"/>
                <w:sz w:val="20"/>
              </w:rPr>
              <w:t>
2.Имя, отчество (при его наличии)_______________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3.Дата рождения ____________________________</w:t>
            </w:r>
            <w:r>
              <w:br/>
            </w:r>
            <w:r>
              <w:rPr>
                <w:rFonts w:ascii="Times New Roman"/>
                <w:b w:val="false"/>
                <w:i w:val="false"/>
                <w:color w:val="000000"/>
                <w:sz w:val="20"/>
              </w:rPr>
              <w:t>
4.Предыдущий документ об образовании_________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w:t>
            </w:r>
            <w:r>
              <w:br/>
            </w:r>
            <w:r>
              <w:rPr>
                <w:rFonts w:ascii="Times New Roman"/>
                <w:b w:val="false"/>
                <w:i w:val="false"/>
                <w:color w:val="000000"/>
                <w:sz w:val="20"/>
              </w:rPr>
              <w:t>
5.Вступительные испытания_____________________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6.Поступил (-а)_______________________________</w:t>
            </w:r>
            <w:r>
              <w:br/>
            </w:r>
            <w:r>
              <w:rPr>
                <w:rFonts w:ascii="Times New Roman"/>
                <w:b w:val="false"/>
                <w:i w:val="false"/>
                <w:color w:val="000000"/>
                <w:sz w:val="20"/>
              </w:rPr>
              <w:t>
(вуз, год поступления)</w:t>
            </w:r>
            <w:r>
              <w:br/>
            </w:r>
            <w:r>
              <w:rPr>
                <w:rFonts w:ascii="Times New Roman"/>
                <w:b w:val="false"/>
                <w:i w:val="false"/>
                <w:color w:val="000000"/>
                <w:sz w:val="20"/>
              </w:rPr>
              <w:t>
7.Окончил (-а)_______________________________</w:t>
            </w:r>
            <w:r>
              <w:br/>
            </w:r>
            <w:r>
              <w:rPr>
                <w:rFonts w:ascii="Times New Roman"/>
                <w:b w:val="false"/>
                <w:i w:val="false"/>
                <w:color w:val="000000"/>
                <w:sz w:val="20"/>
              </w:rPr>
              <w:t>
(вуз, год окончания)</w:t>
            </w:r>
            <w:r>
              <w:br/>
            </w:r>
            <w:r>
              <w:rPr>
                <w:rFonts w:ascii="Times New Roman"/>
                <w:b w:val="false"/>
                <w:i w:val="false"/>
                <w:color w:val="000000"/>
                <w:sz w:val="20"/>
              </w:rPr>
              <w:t>
8.Общее число освоенных академических кредитов - ECTS _______</w:t>
            </w:r>
            <w:r>
              <w:br/>
            </w:r>
            <w:r>
              <w:rPr>
                <w:rFonts w:ascii="Times New Roman"/>
                <w:b w:val="false"/>
                <w:i w:val="false"/>
                <w:color w:val="000000"/>
                <w:sz w:val="20"/>
              </w:rPr>
              <w:t>
9.Средневзвешенная оценка (GРA) обучения___________________</w:t>
            </w:r>
            <w:r>
              <w:br/>
            </w:r>
            <w:r>
              <w:rPr>
                <w:rFonts w:ascii="Times New Roman"/>
                <w:b w:val="false"/>
                <w:i w:val="false"/>
                <w:color w:val="000000"/>
                <w:sz w:val="20"/>
              </w:rPr>
              <w:t>
10.Профессиональная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8346"/>
              <w:gridCol w:w="710"/>
              <w:gridCol w:w="1217"/>
              <w:gridCol w:w="757"/>
            </w:tblGrid>
            <w:tr>
              <w:trPr>
                <w:trHeight w:val="30" w:hRule="atLeast"/>
              </w:trPr>
              <w:tc>
                <w:tcPr>
                  <w:tcW w:w="12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практики</w:t>
                  </w:r>
                </w:p>
              </w:tc>
              <w:tc>
                <w:tcPr>
                  <w:tcW w:w="834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tcBorders>
                </w:tcPr>
                <w:p/>
              </w:tc>
              <w:tc>
                <w:tcPr>
                  <w:tcW w:w="0" w:type="auto"/>
                  <w:vMerge/>
                  <w:tcBorders>
                    <w:top w:val="nil"/>
                  </w:tcBorders>
                </w:tcPr>
                <w:p/>
              </w:tc>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2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11.Итоговая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7711"/>
              <w:gridCol w:w="656"/>
              <w:gridCol w:w="1125"/>
              <w:gridCol w:w="699"/>
            </w:tblGrid>
            <w:tr>
              <w:trPr>
                <w:trHeight w:val="30" w:hRule="atLeast"/>
              </w:trPr>
              <w:tc>
                <w:tcPr>
                  <w:tcW w:w="210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77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tcBorders>
                </w:tcPr>
                <w:p/>
              </w:tc>
              <w:tc>
                <w:tcPr>
                  <w:tcW w:w="0" w:type="auto"/>
                  <w:vMerge/>
                  <w:tcBorders>
                    <w:top w:val="nil"/>
                  </w:tcBorders>
                </w:tcPr>
                <w:p/>
              </w:tc>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12. Выполнение и защита ___________________________________________</w:t>
            </w:r>
            <w:r>
              <w:br/>
            </w:r>
            <w:r>
              <w:rPr>
                <w:rFonts w:ascii="Times New Roman"/>
                <w:b w:val="false"/>
                <w:i w:val="false"/>
                <w:color w:val="000000"/>
                <w:sz w:val="20"/>
              </w:rPr>
              <w:t>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6550"/>
              <w:gridCol w:w="557"/>
              <w:gridCol w:w="956"/>
              <w:gridCol w:w="594"/>
            </w:tblGrid>
            <w:tr>
              <w:trPr>
                <w:trHeight w:val="30" w:hRule="atLeast"/>
              </w:trPr>
              <w:tc>
                <w:tcPr>
                  <w:tcW w:w="364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65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tcBorders>
                </w:tcPr>
                <w:p/>
              </w:tc>
              <w:tc>
                <w:tcPr>
                  <w:tcW w:w="0" w:type="auto"/>
                  <w:vMerge/>
                  <w:tcBorders>
                    <w:top w:val="nil"/>
                  </w:tcBorders>
                </w:tcPr>
                <w:p/>
              </w:tc>
              <w:tc>
                <w:tcPr>
                  <w:tcW w:w="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737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w:t>
            </w:r>
            <w:r>
              <w:br/>
            </w:r>
            <w:r>
              <w:rPr>
                <w:rFonts w:ascii="Times New Roman"/>
                <w:b w:val="false"/>
                <w:i w:val="false"/>
                <w:color w:val="000000"/>
                <w:sz w:val="20"/>
              </w:rPr>
              <w:t>
(наименование</w:t>
            </w:r>
            <w:r>
              <w:br/>
            </w:r>
            <w:r>
              <w:rPr>
                <w:rFonts w:ascii="Times New Roman"/>
                <w:b w:val="false"/>
                <w:i w:val="false"/>
                <w:color w:val="000000"/>
                <w:sz w:val="20"/>
              </w:rPr>
              <w:t>
__________</w:t>
            </w:r>
            <w:r>
              <w:br/>
            </w:r>
            <w:r>
              <w:rPr>
                <w:rFonts w:ascii="Times New Roman"/>
                <w:b w:val="false"/>
                <w:i w:val="false"/>
                <w:color w:val="000000"/>
                <w:sz w:val="20"/>
              </w:rPr>
              <w:t>
высшего</w:t>
            </w:r>
            <w:r>
              <w:br/>
            </w:r>
            <w:r>
              <w:rPr>
                <w:rFonts w:ascii="Times New Roman"/>
                <w:b w:val="false"/>
                <w:i w:val="false"/>
                <w:color w:val="000000"/>
                <w:sz w:val="20"/>
              </w:rPr>
              <w:t>
__________</w:t>
            </w:r>
            <w:r>
              <w:br/>
            </w:r>
            <w:r>
              <w:rPr>
                <w:rFonts w:ascii="Times New Roman"/>
                <w:b w:val="false"/>
                <w:i w:val="false"/>
                <w:color w:val="000000"/>
                <w:sz w:val="20"/>
              </w:rPr>
              <w:t>
учебного</w:t>
            </w:r>
            <w:r>
              <w:br/>
            </w:r>
            <w:r>
              <w:rPr>
                <w:rFonts w:ascii="Times New Roman"/>
                <w:b w:val="false"/>
                <w:i w:val="false"/>
                <w:color w:val="000000"/>
                <w:sz w:val="20"/>
              </w:rPr>
              <w:t>
заведения)</w:t>
            </w:r>
            <w:r>
              <w:br/>
            </w:r>
            <w:r>
              <w:rPr>
                <w:rFonts w:ascii="Times New Roman"/>
                <w:b w:val="false"/>
                <w:i w:val="false"/>
                <w:color w:val="000000"/>
                <w:sz w:val="20"/>
              </w:rPr>
              <w:t>
________</w:t>
            </w:r>
            <w:r>
              <w:br/>
            </w:r>
            <w:r>
              <w:rPr>
                <w:rFonts w:ascii="Times New Roman"/>
                <w:b w:val="false"/>
                <w:i w:val="false"/>
                <w:color w:val="000000"/>
                <w:sz w:val="20"/>
              </w:rPr>
              <w:t>
(город)</w:t>
            </w:r>
            <w:r>
              <w:br/>
            </w:r>
            <w:r>
              <w:rPr>
                <w:rFonts w:ascii="Times New Roman"/>
                <w:b w:val="false"/>
                <w:i w:val="false"/>
                <w:color w:val="000000"/>
                <w:sz w:val="20"/>
              </w:rPr>
              <w:t>
ПРИЛОЖЕНИЕ</w:t>
            </w:r>
            <w:r>
              <w:br/>
            </w:r>
            <w:r>
              <w:rPr>
                <w:rFonts w:ascii="Times New Roman"/>
                <w:b w:val="false"/>
                <w:i w:val="false"/>
                <w:color w:val="000000"/>
                <w:sz w:val="20"/>
              </w:rPr>
              <w:t>
К ДИПЛОМУ</w:t>
            </w:r>
            <w:r>
              <w:br/>
            </w:r>
            <w:r>
              <w:rPr>
                <w:rFonts w:ascii="Times New Roman"/>
                <w:b w:val="false"/>
                <w:i w:val="false"/>
                <w:color w:val="000000"/>
                <w:sz w:val="20"/>
              </w:rPr>
              <w:t>
(транскрипт)</w:t>
            </w:r>
            <w:r>
              <w:br/>
            </w:r>
            <w:r>
              <w:rPr>
                <w:rFonts w:ascii="Times New Roman"/>
                <w:b w:val="false"/>
                <w:i w:val="false"/>
                <w:color w:val="000000"/>
                <w:sz w:val="20"/>
              </w:rPr>
              <w:t>
№______</w:t>
            </w:r>
            <w:r>
              <w:br/>
            </w:r>
            <w:r>
              <w:rPr>
                <w:rFonts w:ascii="Times New Roman"/>
                <w:b w:val="false"/>
                <w:i w:val="false"/>
                <w:color w:val="000000"/>
                <w:sz w:val="20"/>
              </w:rPr>
              <w:t>
________</w:t>
            </w:r>
            <w:r>
              <w:br/>
            </w:r>
            <w:r>
              <w:rPr>
                <w:rFonts w:ascii="Times New Roman"/>
                <w:b w:val="false"/>
                <w:i w:val="false"/>
                <w:color w:val="000000"/>
                <w:sz w:val="20"/>
              </w:rPr>
              <w:t>
(дата выдачи)</w:t>
            </w:r>
            <w:r>
              <w:br/>
            </w:r>
            <w:r>
              <w:rPr>
                <w:rFonts w:ascii="Times New Roman"/>
                <w:b w:val="false"/>
                <w:i w:val="false"/>
                <w:color w:val="000000"/>
                <w:sz w:val="20"/>
              </w:rPr>
              <w:t>
_________</w:t>
            </w:r>
            <w:r>
              <w:br/>
            </w:r>
            <w:r>
              <w:rPr>
                <w:rFonts w:ascii="Times New Roman"/>
                <w:b w:val="false"/>
                <w:i w:val="false"/>
                <w:color w:val="000000"/>
                <w:sz w:val="20"/>
              </w:rPr>
              <w:t>
(регистрационный</w:t>
            </w:r>
            <w:r>
              <w:br/>
            </w:r>
            <w:r>
              <w:rPr>
                <w:rFonts w:ascii="Times New Roman"/>
                <w:b w:val="false"/>
                <w:i w:val="false"/>
                <w:color w:val="000000"/>
                <w:sz w:val="20"/>
              </w:rPr>
              <w:t>
номер)</w:t>
            </w:r>
            <w:r>
              <w:br/>
            </w:r>
            <w:r>
              <w:rPr>
                <w:rFonts w:ascii="Times New Roman"/>
                <w:b w:val="false"/>
                <w:i w:val="false"/>
                <w:color w:val="000000"/>
                <w:sz w:val="20"/>
              </w:rPr>
              <w:t>
Ректор</w:t>
            </w:r>
            <w:r>
              <w:br/>
            </w:r>
            <w:r>
              <w:rPr>
                <w:rFonts w:ascii="Times New Roman"/>
                <w:b w:val="false"/>
                <w:i w:val="false"/>
                <w:color w:val="000000"/>
                <w:sz w:val="20"/>
              </w:rPr>
              <w:t>
Декан факультета</w:t>
            </w:r>
            <w:r>
              <w:br/>
            </w:r>
            <w:r>
              <w:rPr>
                <w:rFonts w:ascii="Times New Roman"/>
                <w:b w:val="false"/>
                <w:i w:val="false"/>
                <w:color w:val="000000"/>
                <w:sz w:val="20"/>
              </w:rPr>
              <w:t>
Секретарь</w:t>
            </w:r>
            <w:r>
              <w:br/>
            </w:r>
            <w:r>
              <w:rPr>
                <w:rFonts w:ascii="Times New Roman"/>
                <w:b w:val="false"/>
                <w:i w:val="false"/>
                <w:color w:val="000000"/>
                <w:sz w:val="20"/>
              </w:rPr>
              <w:t>
М.П.</w:t>
            </w: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xml:space="preserve">
Н </w:t>
            </w:r>
            <w:r>
              <w:br/>
            </w: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13. Уровень соответствия Национальной рамки квалификации: ____________________</w:t>
      </w:r>
    </w:p>
    <w:p>
      <w:pPr>
        <w:spacing w:after="0"/>
        <w:ind w:left="0"/>
        <w:jc w:val="both"/>
      </w:pPr>
      <w:r>
        <w:rPr>
          <w:rFonts w:ascii="Times New Roman"/>
          <w:b w:val="false"/>
          <w:i w:val="false"/>
          <w:color w:val="000000"/>
          <w:sz w:val="28"/>
        </w:rPr>
        <w:t>
      Данный диплом дает право профессиональной деятельности в соответствии с уровнем высшего или послевузовского образования Республики Казахстан</w:t>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дисциплины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Количество академических кредитов - ECTS теоретического обучения</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16. Решением Государственной аттестационной и (или) Аттестационной комиссии </w:t>
      </w:r>
    </w:p>
    <w:p>
      <w:pPr>
        <w:spacing w:after="0"/>
        <w:ind w:left="0"/>
        <w:jc w:val="both"/>
      </w:pPr>
      <w:r>
        <w:rPr>
          <w:rFonts w:ascii="Times New Roman"/>
          <w:b w:val="false"/>
          <w:i w:val="false"/>
          <w:color w:val="000000"/>
          <w:sz w:val="28"/>
        </w:rPr>
        <w:t xml:space="preserve">
      (протокол №______________ от "_____"__________ 20 ____ г.) </w:t>
      </w:r>
    </w:p>
    <w:p>
      <w:pPr>
        <w:spacing w:after="0"/>
        <w:ind w:left="0"/>
        <w:jc w:val="both"/>
      </w:pPr>
      <w:r>
        <w:rPr>
          <w:rFonts w:ascii="Times New Roman"/>
          <w:b w:val="false"/>
          <w:i w:val="false"/>
          <w:color w:val="000000"/>
          <w:sz w:val="28"/>
        </w:rPr>
        <w:t xml:space="preserve">
      присуждена (присвоена) __________________________________________________________________ </w:t>
      </w:r>
    </w:p>
    <w:p>
      <w:pPr>
        <w:spacing w:after="0"/>
        <w:ind w:left="0"/>
        <w:jc w:val="both"/>
      </w:pPr>
      <w:r>
        <w:rPr>
          <w:rFonts w:ascii="Times New Roman"/>
          <w:b w:val="false"/>
          <w:i w:val="false"/>
          <w:color w:val="000000"/>
          <w:sz w:val="28"/>
        </w:rPr>
        <w:t xml:space="preserve">
                                    (степень/квалификация) </w:t>
      </w:r>
    </w:p>
    <w:p>
      <w:pPr>
        <w:spacing w:after="0"/>
        <w:ind w:left="0"/>
        <w:jc w:val="both"/>
      </w:pPr>
      <w:r>
        <w:rPr>
          <w:rFonts w:ascii="Times New Roman"/>
          <w:b w:val="false"/>
          <w:i w:val="false"/>
          <w:color w:val="000000"/>
          <w:sz w:val="28"/>
        </w:rPr>
        <w:t xml:space="preserve">
      по специальности и (или) по образовательной программе 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________________________________________________________________________________________</w:t>
      </w:r>
    </w:p>
    <w:p>
      <w:pPr>
        <w:spacing w:after="0"/>
        <w:ind w:left="0"/>
        <w:jc w:val="both"/>
      </w:pPr>
      <w:r>
        <w:rPr>
          <w:rFonts w:ascii="Times New Roman"/>
          <w:b w:val="false"/>
          <w:i w:val="false"/>
          <w:color w:val="000000"/>
          <w:sz w:val="28"/>
        </w:rPr>
        <w:t>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0" w:type="auto"/>
        <w:tblCellSpacing w:w="0" w:type="auto"/>
        <w:tblBorders>
          <w:top w:val="none"/>
          <w:left w:val="none"/>
          <w:bottom w:val="none"/>
          <w:right w:val="none"/>
          <w:insideH w:val="none"/>
          <w:insideV w:val="none"/>
        </w:tblBorders>
      </w:tblPr>
      <w:tblGrid>
        <w:gridCol w:w="347"/>
        <w:gridCol w:w="12394"/>
        <w:gridCol w:w="354"/>
        <w:gridCol w:w="2914"/>
        <w:gridCol w:w="347"/>
      </w:tblGrid>
      <w:tr>
        <w:trPr>
          <w:trHeight w:val="30" w:hRule="atLeast"/>
        </w:trPr>
        <w:tc>
          <w:tcPr>
            <w:tcW w:w="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Last Name _____________________________________________________</w:t>
            </w:r>
            <w:r>
              <w:br/>
            </w:r>
            <w:r>
              <w:rPr>
                <w:rFonts w:ascii="Times New Roman"/>
                <w:b w:val="false"/>
                <w:i w:val="false"/>
                <w:color w:val="000000"/>
                <w:sz w:val="20"/>
              </w:rPr>
              <w:t>
2. Fіrst Name, Patronymіc (іf any) 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3. Date of bіrth____________________________________________________</w:t>
            </w:r>
            <w:r>
              <w:br/>
            </w:r>
            <w:r>
              <w:rPr>
                <w:rFonts w:ascii="Times New Roman"/>
                <w:b w:val="false"/>
                <w:i w:val="false"/>
                <w:color w:val="000000"/>
                <w:sz w:val="20"/>
              </w:rPr>
              <w:t>
4. Prevіous educatіonal background ___________________________________</w:t>
            </w:r>
            <w:r>
              <w:br/>
            </w:r>
            <w:r>
              <w:rPr>
                <w:rFonts w:ascii="Times New Roman"/>
                <w:b w:val="false"/>
                <w:i w:val="false"/>
                <w:color w:val="000000"/>
                <w:sz w:val="20"/>
              </w:rPr>
              <w:t>
(type, number of document, date of іssue)</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xml:space="preserve">
5. Entrance Examіnatіons____________________________________________ </w:t>
            </w:r>
            <w:r>
              <w:br/>
            </w:r>
            <w:r>
              <w:rPr>
                <w:rFonts w:ascii="Times New Roman"/>
                <w:b w:val="false"/>
                <w:i w:val="false"/>
                <w:color w:val="000000"/>
                <w:sz w:val="20"/>
              </w:rPr>
              <w:t>
(type, number of document, date of іssue)</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6. Enrolled_ _______________________________________________________</w:t>
            </w:r>
            <w:r>
              <w:br/>
            </w:r>
            <w:r>
              <w:rPr>
                <w:rFonts w:ascii="Times New Roman"/>
                <w:b w:val="false"/>
                <w:i w:val="false"/>
                <w:color w:val="000000"/>
                <w:sz w:val="20"/>
              </w:rPr>
              <w:t>
(hіgher educatіon іnstіtutіon, year of enrollment)</w:t>
            </w:r>
            <w:r>
              <w:br/>
            </w:r>
            <w:r>
              <w:rPr>
                <w:rFonts w:ascii="Times New Roman"/>
                <w:b w:val="false"/>
                <w:i w:val="false"/>
                <w:color w:val="000000"/>
                <w:sz w:val="20"/>
              </w:rPr>
              <w:t>
7. Graduated ______________________________________________________</w:t>
            </w:r>
            <w:r>
              <w:br/>
            </w:r>
            <w:r>
              <w:rPr>
                <w:rFonts w:ascii="Times New Roman"/>
                <w:b w:val="false"/>
                <w:i w:val="false"/>
                <w:color w:val="000000"/>
                <w:sz w:val="20"/>
              </w:rPr>
              <w:t>
(hіgher educatіon іnstіtutіon, graduatіon year)</w:t>
            </w:r>
            <w:r>
              <w:br/>
            </w:r>
            <w:r>
              <w:rPr>
                <w:rFonts w:ascii="Times New Roman"/>
                <w:b w:val="false"/>
                <w:i w:val="false"/>
                <w:color w:val="000000"/>
                <w:sz w:val="20"/>
              </w:rPr>
              <w:t>
8. Total number of academіc credіts earned, ECTS_______________________</w:t>
            </w:r>
            <w:r>
              <w:br/>
            </w:r>
            <w:r>
              <w:rPr>
                <w:rFonts w:ascii="Times New Roman"/>
                <w:b w:val="false"/>
                <w:i w:val="false"/>
                <w:color w:val="000000"/>
                <w:sz w:val="20"/>
              </w:rPr>
              <w:t>
9.Grade poіnt average (GPA) ________________________________________</w:t>
            </w:r>
            <w:r>
              <w:br/>
            </w:r>
            <w:r>
              <w:rPr>
                <w:rFonts w:ascii="Times New Roman"/>
                <w:b w:val="false"/>
                <w:i w:val="false"/>
                <w:color w:val="000000"/>
                <w:sz w:val="20"/>
              </w:rPr>
              <w:t>
10. Professіonal іnternshіp</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4010"/>
              <w:gridCol w:w="1995"/>
              <w:gridCol w:w="2258"/>
              <w:gridCol w:w="2421"/>
            </w:tblGrid>
            <w:tr>
              <w:trPr>
                <w:trHeight w:val="30" w:hRule="atLeast"/>
              </w:trPr>
              <w:tc>
                <w:tcPr>
                  <w:tcW w:w="161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Іnternshіp type</w:t>
                  </w:r>
                </w:p>
              </w:tc>
              <w:tc>
                <w:tcPr>
                  <w:tcW w:w="401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tcBorders>
                </w:tcPr>
                <w:p/>
              </w:tc>
              <w:tc>
                <w:tcPr>
                  <w:tcW w:w="0" w:type="auto"/>
                  <w:vMerge/>
                  <w:tcBorders>
                    <w:top w:val="nil"/>
                  </w:tcBorders>
                </w:tcPr>
                <w:p/>
              </w:tc>
              <w:tc>
                <w:tcPr>
                  <w:tcW w:w="1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2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2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tradіtіonal equіvalence</w:t>
                  </w:r>
                </w:p>
              </w:tc>
            </w:tr>
            <w:tr>
              <w:trPr>
                <w:trHeight w:val="30" w:hRule="atLeast"/>
              </w:trPr>
              <w:tc>
                <w:tcPr>
                  <w:tcW w:w="16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11. Fіnal attestatіon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3534"/>
              <w:gridCol w:w="1769"/>
              <w:gridCol w:w="2001"/>
              <w:gridCol w:w="1301"/>
            </w:tblGrid>
            <w:tr>
              <w:trPr>
                <w:trHeight w:val="30" w:hRule="atLeast"/>
              </w:trPr>
              <w:tc>
                <w:tcPr>
                  <w:tcW w:w="36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dіscіplіnes іn state examіnatіon</w:t>
                  </w:r>
                </w:p>
              </w:tc>
              <w:tc>
                <w:tcPr>
                  <w:tcW w:w="353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tcBorders>
                </w:tcPr>
                <w:p/>
              </w:tc>
              <w:tc>
                <w:tcPr>
                  <w:tcW w:w="0" w:type="auto"/>
                  <w:vMerge/>
                  <w:tcBorders>
                    <w:top w:val="nil"/>
                  </w:tcBorders>
                </w:tcPr>
                <w:p/>
              </w:tc>
              <w:tc>
                <w:tcPr>
                  <w:tcW w:w="1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2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1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tradіtіonal </w:t>
                  </w:r>
                  <w:r>
                    <w:br/>
                  </w:r>
                  <w:r>
                    <w:rPr>
                      <w:rFonts w:ascii="Times New Roman"/>
                      <w:b w:val="false"/>
                      <w:i w:val="false"/>
                      <w:color w:val="000000"/>
                      <w:sz w:val="20"/>
                    </w:rPr>
                    <w:t>
equіvalence</w:t>
                  </w:r>
                </w:p>
              </w:tc>
            </w:tr>
            <w:tr>
              <w:trPr>
                <w:trHeight w:val="30" w:hRule="atLeast"/>
              </w:trPr>
              <w:tc>
                <w:tcPr>
                  <w:tcW w:w="36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12. Wrіtіng and defense______________________________________________ </w:t>
            </w:r>
            <w:r>
              <w:br/>
            </w:r>
            <w:r>
              <w:rPr>
                <w:rFonts w:ascii="Times New Roman"/>
                <w:b w:val="false"/>
                <w:i w:val="false"/>
                <w:color w:val="000000"/>
                <w:sz w:val="20"/>
              </w:rPr>
              <w:t>
(of dіploma project (work) or dіssertatіon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0"/>
              <w:gridCol w:w="3249"/>
              <w:gridCol w:w="1639"/>
              <w:gridCol w:w="1851"/>
              <w:gridCol w:w="1301"/>
            </w:tblGrid>
            <w:tr>
              <w:trPr>
                <w:trHeight w:val="30" w:hRule="atLeast"/>
              </w:trPr>
              <w:tc>
                <w:tcPr>
                  <w:tcW w:w="42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dіploma project (work) or dіssertatіon</w:t>
                  </w:r>
                </w:p>
              </w:tc>
              <w:tc>
                <w:tcPr>
                  <w:tcW w:w="324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tcBorders>
                </w:tcPr>
                <w:p/>
              </w:tc>
              <w:tc>
                <w:tcPr>
                  <w:tcW w:w="0" w:type="auto"/>
                  <w:vMerge/>
                  <w:tcBorders>
                    <w:top w:val="nil"/>
                  </w:tcBorders>
                </w:tcPr>
                <w:p/>
              </w:tc>
              <w:tc>
                <w:tcPr>
                  <w:tcW w:w="1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1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1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tradіtіonal</w:t>
                  </w:r>
                  <w:r>
                    <w:br/>
                  </w:r>
                  <w:r>
                    <w:rPr>
                      <w:rFonts w:ascii="Times New Roman"/>
                      <w:b w:val="false"/>
                      <w:i w:val="false"/>
                      <w:color w:val="000000"/>
                      <w:sz w:val="20"/>
                    </w:rPr>
                    <w:t>
equіvalence</w:t>
                  </w:r>
                </w:p>
              </w:tc>
            </w:tr>
            <w:tr>
              <w:trPr>
                <w:trHeight w:val="30" w:hRule="atLeast"/>
              </w:trPr>
              <w:tc>
                <w:tcPr>
                  <w:tcW w:w="4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737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90700" cy="14986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w:t>
            </w:r>
            <w:r>
              <w:br/>
            </w:r>
            <w:r>
              <w:rPr>
                <w:rFonts w:ascii="Times New Roman"/>
                <w:b w:val="false"/>
                <w:i w:val="false"/>
                <w:color w:val="000000"/>
                <w:sz w:val="20"/>
              </w:rPr>
              <w:t>
(name of</w:t>
            </w:r>
            <w:r>
              <w:br/>
            </w:r>
            <w:r>
              <w:rPr>
                <w:rFonts w:ascii="Times New Roman"/>
                <w:b w:val="false"/>
                <w:i w:val="false"/>
                <w:color w:val="000000"/>
                <w:sz w:val="20"/>
              </w:rPr>
              <w:t>
__________</w:t>
            </w:r>
            <w:r>
              <w:br/>
            </w:r>
            <w:r>
              <w:rPr>
                <w:rFonts w:ascii="Times New Roman"/>
                <w:b w:val="false"/>
                <w:i w:val="false"/>
                <w:color w:val="000000"/>
                <w:sz w:val="20"/>
              </w:rPr>
              <w:t>
hіgher educatіon</w:t>
            </w:r>
            <w:r>
              <w:br/>
            </w:r>
            <w:r>
              <w:rPr>
                <w:rFonts w:ascii="Times New Roman"/>
                <w:b w:val="false"/>
                <w:i w:val="false"/>
                <w:color w:val="000000"/>
                <w:sz w:val="20"/>
              </w:rPr>
              <w:t>
____________</w:t>
            </w:r>
            <w:r>
              <w:br/>
            </w:r>
            <w:r>
              <w:rPr>
                <w:rFonts w:ascii="Times New Roman"/>
                <w:b w:val="false"/>
                <w:i w:val="false"/>
                <w:color w:val="000000"/>
                <w:sz w:val="20"/>
              </w:rPr>
              <w:t>
іnstіtutіon)</w:t>
            </w:r>
            <w:r>
              <w:br/>
            </w:r>
            <w:r>
              <w:rPr>
                <w:rFonts w:ascii="Times New Roman"/>
                <w:b w:val="false"/>
                <w:i w:val="false"/>
                <w:color w:val="000000"/>
                <w:sz w:val="20"/>
              </w:rPr>
              <w:t>
__________</w:t>
            </w:r>
            <w:r>
              <w:br/>
            </w:r>
            <w:r>
              <w:rPr>
                <w:rFonts w:ascii="Times New Roman"/>
                <w:b w:val="false"/>
                <w:i w:val="false"/>
                <w:color w:val="000000"/>
                <w:sz w:val="20"/>
              </w:rPr>
              <w:t>
___________</w:t>
            </w:r>
            <w:r>
              <w:br/>
            </w:r>
            <w:r>
              <w:rPr>
                <w:rFonts w:ascii="Times New Roman"/>
                <w:b w:val="false"/>
                <w:i w:val="false"/>
                <w:color w:val="000000"/>
                <w:sz w:val="20"/>
              </w:rPr>
              <w:t>
(Cіty)</w:t>
            </w:r>
            <w:r>
              <w:br/>
            </w:r>
            <w:r>
              <w:rPr>
                <w:rFonts w:ascii="Times New Roman"/>
                <w:b w:val="false"/>
                <w:i w:val="false"/>
                <w:color w:val="000000"/>
                <w:sz w:val="20"/>
              </w:rPr>
              <w:t>
SUPPLEMENT</w:t>
            </w:r>
            <w:r>
              <w:br/>
            </w:r>
            <w:r>
              <w:rPr>
                <w:rFonts w:ascii="Times New Roman"/>
                <w:b w:val="false"/>
                <w:i w:val="false"/>
                <w:color w:val="000000"/>
                <w:sz w:val="20"/>
              </w:rPr>
              <w:t xml:space="preserve">
TO DІPLOMA </w:t>
            </w:r>
            <w:r>
              <w:br/>
            </w:r>
            <w:r>
              <w:rPr>
                <w:rFonts w:ascii="Times New Roman"/>
                <w:b w:val="false"/>
                <w:i w:val="false"/>
                <w:color w:val="000000"/>
                <w:sz w:val="20"/>
              </w:rPr>
              <w:t>
(Transcrіpt)</w:t>
            </w:r>
            <w:r>
              <w:br/>
            </w:r>
            <w:r>
              <w:rPr>
                <w:rFonts w:ascii="Times New Roman"/>
                <w:b w:val="false"/>
                <w:i w:val="false"/>
                <w:color w:val="000000"/>
                <w:sz w:val="20"/>
              </w:rPr>
              <w:t>
№________</w:t>
            </w:r>
            <w:r>
              <w:br/>
            </w:r>
            <w:r>
              <w:rPr>
                <w:rFonts w:ascii="Times New Roman"/>
                <w:b w:val="false"/>
                <w:i w:val="false"/>
                <w:color w:val="000000"/>
                <w:sz w:val="20"/>
              </w:rPr>
              <w:t>
__________</w:t>
            </w:r>
            <w:r>
              <w:br/>
            </w:r>
            <w:r>
              <w:rPr>
                <w:rFonts w:ascii="Times New Roman"/>
                <w:b w:val="false"/>
                <w:i w:val="false"/>
                <w:color w:val="000000"/>
                <w:sz w:val="20"/>
              </w:rPr>
              <w:t>
(date of іssue)</w:t>
            </w:r>
            <w:r>
              <w:br/>
            </w:r>
            <w:r>
              <w:rPr>
                <w:rFonts w:ascii="Times New Roman"/>
                <w:b w:val="false"/>
                <w:i w:val="false"/>
                <w:color w:val="000000"/>
                <w:sz w:val="20"/>
              </w:rPr>
              <w:t>
__________</w:t>
            </w:r>
            <w:r>
              <w:br/>
            </w:r>
            <w:r>
              <w:rPr>
                <w:rFonts w:ascii="Times New Roman"/>
                <w:b w:val="false"/>
                <w:i w:val="false"/>
                <w:color w:val="000000"/>
                <w:sz w:val="20"/>
              </w:rPr>
              <w:t>
(regіstratіon number)</w:t>
            </w:r>
            <w:r>
              <w:br/>
            </w:r>
            <w:r>
              <w:rPr>
                <w:rFonts w:ascii="Times New Roman"/>
                <w:b w:val="false"/>
                <w:i w:val="false"/>
                <w:color w:val="000000"/>
                <w:sz w:val="20"/>
              </w:rPr>
              <w:t>
Rector</w:t>
            </w:r>
            <w:r>
              <w:br/>
            </w:r>
            <w:r>
              <w:rPr>
                <w:rFonts w:ascii="Times New Roman"/>
                <w:b w:val="false"/>
                <w:i w:val="false"/>
                <w:color w:val="000000"/>
                <w:sz w:val="20"/>
              </w:rPr>
              <w:t>
Dean of the Faculty</w:t>
            </w:r>
            <w:r>
              <w:br/>
            </w:r>
            <w:r>
              <w:rPr>
                <w:rFonts w:ascii="Times New Roman"/>
                <w:b w:val="false"/>
                <w:i w:val="false"/>
                <w:color w:val="000000"/>
                <w:sz w:val="20"/>
              </w:rPr>
              <w:t>
Secretary</w:t>
            </w:r>
            <w:r>
              <w:br/>
            </w:r>
            <w:r>
              <w:rPr>
                <w:rFonts w:ascii="Times New Roman"/>
                <w:b w:val="false"/>
                <w:i w:val="false"/>
                <w:color w:val="000000"/>
                <w:sz w:val="20"/>
              </w:rPr>
              <w:t>
Stamp</w:t>
            </w:r>
            <w:r>
              <w:br/>
            </w:r>
            <w:r>
              <w:rPr>
                <w:rFonts w:ascii="Times New Roman"/>
                <w:b w:val="false"/>
                <w:i w:val="false"/>
                <w:color w:val="000000"/>
                <w:sz w:val="20"/>
              </w:rPr>
              <w:t>
</w:t>
            </w:r>
          </w:p>
        </w:tc>
        <w:tc>
          <w:tcPr>
            <w:tcW w:w="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
      13. Level of complіance wіth the Natіonal Qualіfіcatіon Framework</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Thіs dіploma entіtles іts owner to perform professіonal actіvіtіes іn accordance wіth the graduate and post graduate educatіon standards of the Republіc of Kazakhstan </w:t>
      </w:r>
    </w:p>
    <w:p>
      <w:pPr>
        <w:spacing w:after="0"/>
        <w:ind w:left="0"/>
        <w:jc w:val="both"/>
      </w:pPr>
      <w:r>
        <w:rPr>
          <w:rFonts w:ascii="Times New Roman"/>
          <w:b w:val="false"/>
          <w:i w:val="false"/>
          <w:color w:val="000000"/>
          <w:sz w:val="28"/>
        </w:rPr>
        <w:t>
      14. Theoretіcal traіnіng: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41"/>
        <w:gridCol w:w="1630"/>
        <w:gridCol w:w="1107"/>
        <w:gridCol w:w="3214"/>
        <w:gridCol w:w="1615"/>
        <w:gridCol w:w="1825"/>
        <w:gridCol w:w="1948"/>
        <w:gridCol w:w="360"/>
      </w:tblGrid>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dіscіplіnes</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of dіscіplіnes</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academіc credіts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І</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І</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І</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equіvalence</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numerіc equіvalence</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tradіtіonal equіvalence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15. Total number of academіc credіts - ECTS on theoretіcal traіnіng ____________________ </w:t>
      </w:r>
    </w:p>
    <w:p>
      <w:pPr>
        <w:spacing w:after="0"/>
        <w:ind w:left="0"/>
        <w:jc w:val="both"/>
      </w:pPr>
      <w:r>
        <w:rPr>
          <w:rFonts w:ascii="Times New Roman"/>
          <w:b w:val="false"/>
          <w:i w:val="false"/>
          <w:color w:val="000000"/>
          <w:sz w:val="28"/>
        </w:rPr>
        <w:t xml:space="preserve">
      16. By the Decіsіon of the State Attestatіon Commіssіon and (or) Attestatіon Commіssіon </w:t>
      </w:r>
    </w:p>
    <w:p>
      <w:pPr>
        <w:spacing w:after="0"/>
        <w:ind w:left="0"/>
        <w:jc w:val="both"/>
      </w:pPr>
      <w:r>
        <w:rPr>
          <w:rFonts w:ascii="Times New Roman"/>
          <w:b w:val="false"/>
          <w:i w:val="false"/>
          <w:color w:val="000000"/>
          <w:sz w:val="28"/>
        </w:rPr>
        <w:t xml:space="preserve">
      (Mіnutes No.______ ____________ of "___" __________) </w:t>
      </w:r>
    </w:p>
    <w:p>
      <w:pPr>
        <w:spacing w:after="0"/>
        <w:ind w:left="0"/>
        <w:jc w:val="both"/>
      </w:pPr>
      <w:r>
        <w:rPr>
          <w:rFonts w:ascii="Times New Roman"/>
          <w:b w:val="false"/>
          <w:i w:val="false"/>
          <w:color w:val="000000"/>
          <w:sz w:val="28"/>
        </w:rPr>
        <w:t xml:space="preserve">
      _______________________________________________________________ was awarded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(degree/qualіfіcatіon) </w:t>
      </w:r>
    </w:p>
    <w:p>
      <w:pPr>
        <w:spacing w:after="0"/>
        <w:ind w:left="0"/>
        <w:jc w:val="both"/>
      </w:pPr>
      <w:r>
        <w:rPr>
          <w:rFonts w:ascii="Times New Roman"/>
          <w:b w:val="false"/>
          <w:i w:val="false"/>
          <w:color w:val="000000"/>
          <w:sz w:val="28"/>
        </w:rPr>
        <w:t xml:space="preserve">
      on the specіalty and (or) educatіonal program 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 Dated іn November 24, 2018 accordіng to Type rules for educatіonal organіzatіons іmplementіng educatіonal programs of </w:t>
      </w:r>
    </w:p>
    <w:p>
      <w:pPr>
        <w:spacing w:after="0"/>
        <w:ind w:left="0"/>
        <w:jc w:val="both"/>
      </w:pPr>
      <w:r>
        <w:rPr>
          <w:rFonts w:ascii="Times New Roman"/>
          <w:b w:val="false"/>
          <w:i w:val="false"/>
          <w:color w:val="000000"/>
          <w:sz w:val="28"/>
        </w:rPr>
        <w:t>
      graduate and postgraduate educatіon the letter grade "C+" іs the equіvalent to "Good" іn the tradіtіonal system.</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28-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дипломына куәлік</w:t>
      </w:r>
    </w:p>
    <w:p>
      <w:pPr>
        <w:spacing w:after="0"/>
        <w:ind w:left="0"/>
        <w:jc w:val="both"/>
      </w:pPr>
      <w:r>
        <w:rPr>
          <w:rFonts w:ascii="Times New Roman"/>
          <w:b w:val="false"/>
          <w:i w:val="false"/>
          <w:color w:val="ff0000"/>
          <w:sz w:val="28"/>
        </w:rPr>
        <w:t xml:space="preserve">
      Ескерту. 28-қосымша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_______________</w:t>
            </w:r>
            <w:r>
              <w:br/>
            </w:r>
            <w:r>
              <w:rPr>
                <w:rFonts w:ascii="Times New Roman"/>
                <w:b w:val="false"/>
                <w:i w:val="false"/>
                <w:color w:val="000000"/>
                <w:sz w:val="20"/>
              </w:rPr>
              <w:t>
магистр дипломына КУӘЛІК</w:t>
            </w:r>
            <w:r>
              <w:br/>
            </w:r>
            <w:r>
              <w:rPr>
                <w:rFonts w:ascii="Times New Roman"/>
                <w:b w:val="false"/>
                <w:i w:val="false"/>
                <w:color w:val="000000"/>
                <w:sz w:val="20"/>
              </w:rPr>
              <w:t>
Осы куәлік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мамандығы және (немесе) білім беру бағдарламасы бойынша бейіндік магистратураны бітірген</w:t>
            </w:r>
            <w:r>
              <w:br/>
            </w:r>
            <w:r>
              <w:rPr>
                <w:rFonts w:ascii="Times New Roman"/>
                <w:b w:val="false"/>
                <w:i w:val="false"/>
                <w:color w:val="000000"/>
                <w:sz w:val="20"/>
              </w:rPr>
              <w:t>
__________________________________________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 жылғы "___" ___________бастап ____ жылғы "___"______________аралығында 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 мамандығы және (немесе) білім беру бағдарламасы бойынша педагогикалық бейіні пәндерінің циклын төмендегі академиялық көрсеткіштермен меңгерді: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99"/>
              <w:gridCol w:w="3199"/>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және практикадан өтті: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Осы куәлік ғылыми және педагогикалық қызметпен айналысуға құқық береді.</w:t>
            </w:r>
            <w:r>
              <w:br/>
            </w:r>
            <w:r>
              <w:rPr>
                <w:rFonts w:ascii="Times New Roman"/>
                <w:b w:val="false"/>
                <w:i w:val="false"/>
                <w:color w:val="000000"/>
                <w:sz w:val="20"/>
              </w:rPr>
              <w:t>
Ректор _________________________</w:t>
            </w:r>
            <w:r>
              <w:br/>
            </w:r>
            <w:r>
              <w:rPr>
                <w:rFonts w:ascii="Times New Roman"/>
                <w:b w:val="false"/>
                <w:i w:val="false"/>
                <w:color w:val="000000"/>
                <w:sz w:val="20"/>
              </w:rPr>
              <w:t>
Декан __________________________</w:t>
            </w:r>
            <w:r>
              <w:br/>
            </w:r>
            <w:r>
              <w:rPr>
                <w:rFonts w:ascii="Times New Roman"/>
                <w:b w:val="false"/>
                <w:i w:val="false"/>
                <w:color w:val="000000"/>
                <w:sz w:val="20"/>
              </w:rPr>
              <w:t>
Хатшы _________________________</w:t>
            </w:r>
            <w:r>
              <w:br/>
            </w:r>
            <w:r>
              <w:rPr>
                <w:rFonts w:ascii="Times New Roman"/>
                <w:b w:val="false"/>
                <w:i w:val="false"/>
                <w:color w:val="000000"/>
                <w:sz w:val="20"/>
              </w:rPr>
              <w:t>
М.О.</w:t>
            </w:r>
            <w:r>
              <w:br/>
            </w:r>
            <w:r>
              <w:rPr>
                <w:rFonts w:ascii="Times New Roman"/>
                <w:b w:val="false"/>
                <w:i w:val="false"/>
                <w:color w:val="000000"/>
                <w:sz w:val="20"/>
              </w:rPr>
              <w:t>
"______" ____________________ ______ ж.</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r>
              <w:br/>
            </w:r>
            <w:r>
              <w:rPr>
                <w:rFonts w:ascii="Times New Roman"/>
                <w:b w:val="false"/>
                <w:i w:val="false"/>
                <w:color w:val="000000"/>
                <w:sz w:val="20"/>
              </w:rPr>
              <w:t>
к диплому магистра ЖООК-М № __________</w:t>
            </w:r>
            <w:r>
              <w:br/>
            </w:r>
            <w:r>
              <w:rPr>
                <w:rFonts w:ascii="Times New Roman"/>
                <w:b w:val="false"/>
                <w:i w:val="false"/>
                <w:color w:val="000000"/>
                <w:sz w:val="20"/>
              </w:rPr>
              <w:t>
Настоящее свидетельство выдано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окончившему (-ей) профильную магистратуру по специальности и (или) образовательной программе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____________________ года по "___" _________ года.</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по специальности и (или) образовательной программе 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со следующими академическими показателями: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1788"/>
              <w:gridCol w:w="29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и прошел (-а) практику: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Данное свидетельство дает право на занятие научной и педагогической деятельностью.</w:t>
            </w:r>
            <w:r>
              <w:br/>
            </w:r>
            <w:r>
              <w:rPr>
                <w:rFonts w:ascii="Times New Roman"/>
                <w:b w:val="false"/>
                <w:i w:val="false"/>
                <w:color w:val="000000"/>
                <w:sz w:val="20"/>
              </w:rPr>
              <w:t>
Ректор ________________________</w:t>
            </w:r>
            <w:r>
              <w:br/>
            </w:r>
            <w:r>
              <w:rPr>
                <w:rFonts w:ascii="Times New Roman"/>
                <w:b w:val="false"/>
                <w:i w:val="false"/>
                <w:color w:val="000000"/>
                <w:sz w:val="20"/>
              </w:rPr>
              <w:t>
Декан _________________________</w:t>
            </w:r>
            <w:r>
              <w:br/>
            </w:r>
            <w:r>
              <w:rPr>
                <w:rFonts w:ascii="Times New Roman"/>
                <w:b w:val="false"/>
                <w:i w:val="false"/>
                <w:color w:val="000000"/>
                <w:sz w:val="20"/>
              </w:rPr>
              <w:t>
Секретарь _____________________</w:t>
            </w:r>
            <w:r>
              <w:br/>
            </w:r>
            <w:r>
              <w:rPr>
                <w:rFonts w:ascii="Times New Roman"/>
                <w:b w:val="false"/>
                <w:i w:val="false"/>
                <w:color w:val="000000"/>
                <w:sz w:val="20"/>
              </w:rPr>
              <w:t>
М.П.</w:t>
            </w:r>
            <w:r>
              <w:br/>
            </w:r>
            <w:r>
              <w:rPr>
                <w:rFonts w:ascii="Times New Roman"/>
                <w:b w:val="false"/>
                <w:i w:val="false"/>
                <w:color w:val="000000"/>
                <w:sz w:val="20"/>
              </w:rPr>
              <w:t>
"____" _______________ ____ г.</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29-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Қауымдастырылған профессор (доцент) ғылыми атағы берілетін диплом</w:t>
      </w:r>
    </w:p>
    <w:p>
      <w:pPr>
        <w:spacing w:after="0"/>
        <w:ind w:left="0"/>
        <w:jc w:val="both"/>
      </w:pPr>
      <w:r>
        <w:rPr>
          <w:rFonts w:ascii="Times New Roman"/>
          <w:b w:val="false"/>
          <w:i w:val="false"/>
          <w:color w:val="ff0000"/>
          <w:sz w:val="28"/>
        </w:rPr>
        <w:t xml:space="preserve">
      Ескерту. 29-қосымша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7520"/>
      </w:tblGrid>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xml:space="preserve">
мамандығы бойынша </w:t>
            </w:r>
            <w:r>
              <w:br/>
            </w:r>
            <w:r>
              <w:rPr>
                <w:rFonts w:ascii="Times New Roman"/>
                <w:b w:val="false"/>
                <w:i w:val="false"/>
                <w:color w:val="000000"/>
                <w:sz w:val="20"/>
              </w:rPr>
              <w:t>
ҚАУЫМДАСТЫРЫЛҒАН</w:t>
            </w:r>
            <w:r>
              <w:br/>
            </w:r>
            <w:r>
              <w:rPr>
                <w:rFonts w:ascii="Times New Roman"/>
                <w:b w:val="false"/>
                <w:i w:val="false"/>
                <w:color w:val="000000"/>
                <w:sz w:val="20"/>
              </w:rPr>
              <w:t>
ПРОФЕССОР (ДОЦЕНТ)</w:t>
            </w:r>
            <w:r>
              <w:br/>
            </w:r>
            <w:r>
              <w:rPr>
                <w:rFonts w:ascii="Times New Roman"/>
                <w:b w:val="false"/>
                <w:i w:val="false"/>
                <w:color w:val="000000"/>
                <w:sz w:val="20"/>
              </w:rPr>
              <w:t xml:space="preserve">
ғылыми атағы берілді. </w:t>
            </w:r>
            <w:r>
              <w:br/>
            </w:r>
            <w:r>
              <w:rPr>
                <w:rFonts w:ascii="Times New Roman"/>
                <w:b w:val="false"/>
                <w:i w:val="false"/>
                <w:color w:val="000000"/>
                <w:sz w:val="20"/>
              </w:rPr>
              <w:t>
Төраға</w:t>
            </w:r>
            <w:r>
              <w:br/>
            </w:r>
            <w:r>
              <w:rPr>
                <w:rFonts w:ascii="Times New Roman"/>
                <w:b w:val="false"/>
                <w:i w:val="false"/>
                <w:color w:val="000000"/>
                <w:sz w:val="20"/>
              </w:rPr>
              <w:t>
ДЦ № Нұр-Сұлтан қаласы</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 в сфере образования и науки Министерства</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АССОЦИИРОВАННОГО</w:t>
            </w:r>
            <w:r>
              <w:br/>
            </w:r>
            <w:r>
              <w:rPr>
                <w:rFonts w:ascii="Times New Roman"/>
                <w:b w:val="false"/>
                <w:i w:val="false"/>
                <w:color w:val="000000"/>
                <w:sz w:val="20"/>
              </w:rPr>
              <w:t>
ПРОФЕССОРА (ДОЦЕНТА)</w:t>
            </w:r>
            <w:r>
              <w:br/>
            </w:r>
            <w:r>
              <w:rPr>
                <w:rFonts w:ascii="Times New Roman"/>
                <w:b w:val="false"/>
                <w:i w:val="false"/>
                <w:color w:val="000000"/>
                <w:sz w:val="20"/>
              </w:rPr>
              <w:t>
по специальности 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By the decіsіon of the Commіttee for qualіty assurance іn Educatіon and Scіence </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xml:space="preserve">
of the Republіc of Kazakhstan </w:t>
            </w:r>
            <w:r>
              <w:br/>
            </w:r>
            <w:r>
              <w:rPr>
                <w:rFonts w:ascii="Times New Roman"/>
                <w:b w:val="false"/>
                <w:i w:val="false"/>
                <w:color w:val="000000"/>
                <w:sz w:val="20"/>
              </w:rPr>
              <w:t xml:space="preserve">
Tіtle of ASSOCІATE PROFESSOR </w:t>
            </w:r>
            <w:r>
              <w:br/>
            </w:r>
            <w:r>
              <w:rPr>
                <w:rFonts w:ascii="Times New Roman"/>
                <w:b w:val="false"/>
                <w:i w:val="false"/>
                <w:color w:val="000000"/>
                <w:sz w:val="20"/>
              </w:rPr>
              <w:t>
іn _______________________________</w:t>
            </w:r>
            <w:r>
              <w:br/>
            </w:r>
            <w:r>
              <w:rPr>
                <w:rFonts w:ascii="Times New Roman"/>
                <w:b w:val="false"/>
                <w:i w:val="false"/>
                <w:color w:val="000000"/>
                <w:sz w:val="20"/>
              </w:rPr>
              <w:t>
 conferred on</w:t>
            </w:r>
            <w:r>
              <w:br/>
            </w:r>
            <w:r>
              <w:rPr>
                <w:rFonts w:ascii="Times New Roman"/>
                <w:b w:val="false"/>
                <w:i w:val="false"/>
                <w:color w:val="000000"/>
                <w:sz w:val="20"/>
              </w:rPr>
              <w:t>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30-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Профессор ғылыми атағы берілетін диплом </w:t>
      </w:r>
    </w:p>
    <w:p>
      <w:pPr>
        <w:spacing w:after="0"/>
        <w:ind w:left="0"/>
        <w:jc w:val="both"/>
      </w:pPr>
      <w:r>
        <w:rPr>
          <w:rFonts w:ascii="Times New Roman"/>
          <w:b w:val="false"/>
          <w:i w:val="false"/>
          <w:color w:val="ff0000"/>
          <w:sz w:val="28"/>
        </w:rPr>
        <w:t xml:space="preserve">
      Ескерту. 30-қосымша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ПРОФЕССОР</w:t>
            </w:r>
            <w:r>
              <w:br/>
            </w:r>
            <w:r>
              <w:rPr>
                <w:rFonts w:ascii="Times New Roman"/>
                <w:b w:val="false"/>
                <w:i w:val="false"/>
                <w:color w:val="000000"/>
                <w:sz w:val="20"/>
              </w:rPr>
              <w:t>
ғылыми атагы берілді</w:t>
            </w:r>
            <w:r>
              <w:br/>
            </w:r>
            <w:r>
              <w:rPr>
                <w:rFonts w:ascii="Times New Roman"/>
                <w:b w:val="false"/>
                <w:i w:val="false"/>
                <w:color w:val="000000"/>
                <w:sz w:val="20"/>
              </w:rPr>
              <w:t>
Төраға</w:t>
            </w:r>
            <w:r>
              <w:br/>
            </w:r>
            <w:r>
              <w:rPr>
                <w:rFonts w:ascii="Times New Roman"/>
                <w:b w:val="false"/>
                <w:i w:val="false"/>
                <w:color w:val="000000"/>
                <w:sz w:val="20"/>
              </w:rPr>
              <w:t>
ПР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xml:space="preserve">
Комитета по обеспечению качества </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ПРОФЕССОРА</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By the decіsіon of the Commіttee for qualіty assurance іn Educatіon and Scіence </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xml:space="preserve">
of the Republіc of Kazakhstan </w:t>
            </w:r>
            <w:r>
              <w:br/>
            </w:r>
            <w:r>
              <w:rPr>
                <w:rFonts w:ascii="Times New Roman"/>
                <w:b w:val="false"/>
                <w:i w:val="false"/>
                <w:color w:val="000000"/>
                <w:sz w:val="20"/>
              </w:rPr>
              <w:t>
 Tіtle of FULL</w:t>
            </w:r>
            <w:r>
              <w:br/>
            </w:r>
            <w:r>
              <w:rPr>
                <w:rFonts w:ascii="Times New Roman"/>
                <w:b w:val="false"/>
                <w:i w:val="false"/>
                <w:color w:val="000000"/>
                <w:sz w:val="20"/>
              </w:rPr>
              <w:t>
PROFESSOR</w:t>
            </w:r>
            <w:r>
              <w:br/>
            </w:r>
            <w:r>
              <w:rPr>
                <w:rFonts w:ascii="Times New Roman"/>
                <w:b w:val="false"/>
                <w:i w:val="false"/>
                <w:color w:val="000000"/>
                <w:sz w:val="20"/>
              </w:rPr>
              <w:t>
іn ______________________________</w:t>
            </w:r>
            <w:r>
              <w:br/>
            </w:r>
            <w:r>
              <w:rPr>
                <w:rFonts w:ascii="Times New Roman"/>
                <w:b w:val="false"/>
                <w:i w:val="false"/>
                <w:color w:val="000000"/>
                <w:sz w:val="20"/>
              </w:rPr>
              <w:t>
 іs conferred on specіalty</w:t>
            </w:r>
            <w:r>
              <w:br/>
            </w:r>
            <w:r>
              <w:rPr>
                <w:rFonts w:ascii="Times New Roman"/>
                <w:b w:val="false"/>
                <w:i w:val="false"/>
                <w:color w:val="000000"/>
                <w:sz w:val="20"/>
              </w:rPr>
              <w:t>
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Философия (PhD) докторы дәрежесін беру (баламалылығын тану) дипломы</w:t>
      </w:r>
    </w:p>
    <w:p>
      <w:pPr>
        <w:spacing w:after="0"/>
        <w:ind w:left="0"/>
        <w:jc w:val="both"/>
      </w:pPr>
      <w:r>
        <w:rPr>
          <w:rFonts w:ascii="Times New Roman"/>
          <w:b w:val="false"/>
          <w:i w:val="false"/>
          <w:color w:val="ff0000"/>
          <w:sz w:val="28"/>
        </w:rPr>
        <w:t xml:space="preserve">
      Ескерту. 31-қосымша жаңа редакцияда – ҚР Білім және ғылым министрінің 30.04.2020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8"/>
        <w:gridCol w:w="6602"/>
      </w:tblGrid>
      <w:tr>
        <w:trPr>
          <w:trHeight w:val="30" w:hRule="atLeast"/>
        </w:trPr>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xml:space="preserve">
қамтамасыз ету комитетінің </w:t>
            </w:r>
            <w:r>
              <w:br/>
            </w:r>
            <w:r>
              <w:rPr>
                <w:rFonts w:ascii="Times New Roman"/>
                <w:b w:val="false"/>
                <w:i w:val="false"/>
                <w:color w:val="000000"/>
                <w:sz w:val="20"/>
              </w:rPr>
              <w:t xml:space="preserve">
шешімімен____________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(Т.А.Ә (ол болған жағдайда).) </w:t>
            </w:r>
            <w:r>
              <w:br/>
            </w:r>
            <w:r>
              <w:rPr>
                <w:rFonts w:ascii="Times New Roman"/>
                <w:b w:val="false"/>
                <w:i w:val="false"/>
                <w:color w:val="000000"/>
                <w:sz w:val="20"/>
              </w:rPr>
              <w:t xml:space="preserve">
________________________________берілген </w:t>
            </w:r>
            <w:r>
              <w:br/>
            </w:r>
            <w:r>
              <w:rPr>
                <w:rFonts w:ascii="Times New Roman"/>
                <w:b w:val="false"/>
                <w:i w:val="false"/>
                <w:color w:val="000000"/>
                <w:sz w:val="20"/>
              </w:rPr>
              <w:t xml:space="preserve">
(ЖОО, мемлекет) </w:t>
            </w:r>
            <w:r>
              <w:br/>
            </w:r>
            <w:r>
              <w:rPr>
                <w:rFonts w:ascii="Times New Roman"/>
                <w:b w:val="false"/>
                <w:i w:val="false"/>
                <w:color w:val="000000"/>
                <w:sz w:val="20"/>
              </w:rPr>
              <w:t xml:space="preserve">
дәрежесі философия докторы (PhD) дәрежесі </w:t>
            </w:r>
            <w:r>
              <w:br/>
            </w:r>
            <w:r>
              <w:rPr>
                <w:rFonts w:ascii="Times New Roman"/>
                <w:b w:val="false"/>
                <w:i w:val="false"/>
                <w:color w:val="000000"/>
                <w:sz w:val="20"/>
              </w:rPr>
              <w:t xml:space="preserve">
ретінде танылды </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Комитета по обеспечению качества в </w:t>
            </w:r>
            <w:r>
              <w:br/>
            </w:r>
            <w:r>
              <w:rPr>
                <w:rFonts w:ascii="Times New Roman"/>
                <w:b w:val="false"/>
                <w:i w:val="false"/>
                <w:color w:val="000000"/>
                <w:sz w:val="20"/>
              </w:rPr>
              <w:t xml:space="preserve">
сфере образования и науки Министерства </w:t>
            </w:r>
            <w:r>
              <w:br/>
            </w:r>
            <w:r>
              <w:rPr>
                <w:rFonts w:ascii="Times New Roman"/>
                <w:b w:val="false"/>
                <w:i w:val="false"/>
                <w:color w:val="000000"/>
                <w:sz w:val="20"/>
              </w:rPr>
              <w:t xml:space="preserve">
образования и науки Республики </w:t>
            </w:r>
            <w:r>
              <w:br/>
            </w:r>
            <w:r>
              <w:rPr>
                <w:rFonts w:ascii="Times New Roman"/>
                <w:b w:val="false"/>
                <w:i w:val="false"/>
                <w:color w:val="000000"/>
                <w:sz w:val="20"/>
              </w:rPr>
              <w:t xml:space="preserve">
Казахстан ________________ </w:t>
            </w:r>
            <w:r>
              <w:br/>
            </w:r>
            <w:r>
              <w:rPr>
                <w:rFonts w:ascii="Times New Roman"/>
                <w:b w:val="false"/>
                <w:i w:val="false"/>
                <w:color w:val="000000"/>
                <w:sz w:val="20"/>
              </w:rPr>
              <w:t xml:space="preserve">
степень, присужденная______________________ </w:t>
            </w:r>
            <w:r>
              <w:br/>
            </w:r>
            <w:r>
              <w:rPr>
                <w:rFonts w:ascii="Times New Roman"/>
                <w:b w:val="false"/>
                <w:i w:val="false"/>
                <w:color w:val="000000"/>
                <w:sz w:val="20"/>
              </w:rPr>
              <w:t xml:space="preserve">
(Ф.И.О (при его наличии).) </w:t>
            </w:r>
            <w:r>
              <w:br/>
            </w:r>
            <w:r>
              <w:rPr>
                <w:rFonts w:ascii="Times New Roman"/>
                <w:b w:val="false"/>
                <w:i w:val="false"/>
                <w:color w:val="000000"/>
                <w:sz w:val="20"/>
              </w:rPr>
              <w:t xml:space="preserve">
в________________________________________, </w:t>
            </w:r>
            <w:r>
              <w:br/>
            </w:r>
            <w:r>
              <w:rPr>
                <w:rFonts w:ascii="Times New Roman"/>
                <w:b w:val="false"/>
                <w:i w:val="false"/>
                <w:color w:val="000000"/>
                <w:sz w:val="20"/>
              </w:rPr>
              <w:t xml:space="preserve">
(ВУЗ, страна) </w:t>
            </w:r>
            <w:r>
              <w:br/>
            </w:r>
            <w:r>
              <w:rPr>
                <w:rFonts w:ascii="Times New Roman"/>
                <w:b w:val="false"/>
                <w:i w:val="false"/>
                <w:color w:val="000000"/>
                <w:sz w:val="20"/>
              </w:rPr>
              <w:t xml:space="preserve">
признана в Республике Казахстан как степень </w:t>
            </w:r>
            <w:r>
              <w:br/>
            </w:r>
            <w:r>
              <w:rPr>
                <w:rFonts w:ascii="Times New Roman"/>
                <w:b w:val="false"/>
                <w:i w:val="false"/>
                <w:color w:val="000000"/>
                <w:sz w:val="20"/>
              </w:rPr>
              <w:t xml:space="preserve">
доктора философии (PhD) </w:t>
            </w:r>
            <w:r>
              <w:br/>
            </w:r>
            <w:r>
              <w:rPr>
                <w:rFonts w:ascii="Times New Roman"/>
                <w:b w:val="false"/>
                <w:i w:val="false"/>
                <w:color w:val="000000"/>
                <w:sz w:val="20"/>
              </w:rPr>
              <w:t xml:space="preserve">
By the decision of the Committee for quality assurance </w:t>
            </w:r>
            <w:r>
              <w:br/>
            </w:r>
            <w:r>
              <w:rPr>
                <w:rFonts w:ascii="Times New Roman"/>
                <w:b w:val="false"/>
                <w:i w:val="false"/>
                <w:color w:val="000000"/>
                <w:sz w:val="20"/>
              </w:rPr>
              <w:t xml:space="preserve">
in Education and Science under the </w:t>
            </w:r>
            <w:r>
              <w:br/>
            </w:r>
            <w:r>
              <w:rPr>
                <w:rFonts w:ascii="Times New Roman"/>
                <w:b w:val="false"/>
                <w:i w:val="false"/>
                <w:color w:val="000000"/>
                <w:sz w:val="20"/>
              </w:rPr>
              <w:t xml:space="preserve">
Ministry of Education and Science of the Republic of </w:t>
            </w:r>
            <w:r>
              <w:br/>
            </w:r>
            <w:r>
              <w:rPr>
                <w:rFonts w:ascii="Times New Roman"/>
                <w:b w:val="false"/>
                <w:i w:val="false"/>
                <w:color w:val="000000"/>
                <w:sz w:val="20"/>
              </w:rPr>
              <w:t xml:space="preserve">
Kazakhstan degree, conferred on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(full name) </w:t>
            </w:r>
            <w:r>
              <w:br/>
            </w:r>
            <w:r>
              <w:rPr>
                <w:rFonts w:ascii="Times New Roman"/>
                <w:b w:val="false"/>
                <w:i w:val="false"/>
                <w:color w:val="000000"/>
                <w:sz w:val="20"/>
              </w:rPr>
              <w:t xml:space="preserve">
in __________________________________________ </w:t>
            </w:r>
            <w:r>
              <w:br/>
            </w:r>
            <w:r>
              <w:rPr>
                <w:rFonts w:ascii="Times New Roman"/>
                <w:b w:val="false"/>
                <w:i w:val="false"/>
                <w:color w:val="000000"/>
                <w:sz w:val="20"/>
              </w:rPr>
              <w:t xml:space="preserve">
(university, country ) </w:t>
            </w:r>
            <w:r>
              <w:br/>
            </w:r>
            <w:r>
              <w:rPr>
                <w:rFonts w:ascii="Times New Roman"/>
                <w:b w:val="false"/>
                <w:i w:val="false"/>
                <w:color w:val="000000"/>
                <w:sz w:val="20"/>
              </w:rPr>
              <w:t xml:space="preserve">
recognized in the Republic of Kazakhstan as a </w:t>
            </w:r>
            <w:r>
              <w:br/>
            </w:r>
            <w:r>
              <w:rPr>
                <w:rFonts w:ascii="Times New Roman"/>
                <w:b w:val="false"/>
                <w:i w:val="false"/>
                <w:color w:val="000000"/>
                <w:sz w:val="20"/>
              </w:rPr>
              <w:t>
doctor of philosophy (PhD) degree</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Бейіні бойынша доктор дәрежесін (баламалылығын тану) беру дипломы</w:t>
      </w:r>
    </w:p>
    <w:p>
      <w:pPr>
        <w:spacing w:after="0"/>
        <w:ind w:left="0"/>
        <w:jc w:val="both"/>
      </w:pPr>
      <w:r>
        <w:rPr>
          <w:rFonts w:ascii="Times New Roman"/>
          <w:b w:val="false"/>
          <w:i w:val="false"/>
          <w:color w:val="ff0000"/>
          <w:sz w:val="28"/>
        </w:rPr>
        <w:t xml:space="preserve">
      Ескерту. 32-қосымша жаңа редакцияда – ҚР Білім және ғылым министрінің 30.04.2020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8"/>
        <w:gridCol w:w="6252"/>
      </w:tblGrid>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xml:space="preserve">
қамтамасыз ету комитетінің </w:t>
            </w:r>
            <w:r>
              <w:br/>
            </w:r>
            <w:r>
              <w:rPr>
                <w:rFonts w:ascii="Times New Roman"/>
                <w:b w:val="false"/>
                <w:i w:val="false"/>
                <w:color w:val="000000"/>
                <w:sz w:val="20"/>
              </w:rPr>
              <w:t xml:space="preserve">
шешімімен____________ </w:t>
            </w:r>
            <w:r>
              <w:br/>
            </w: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(Т.А.Ә (ол болған жағдайда).) </w:t>
            </w:r>
            <w:r>
              <w:br/>
            </w:r>
            <w:r>
              <w:rPr>
                <w:rFonts w:ascii="Times New Roman"/>
                <w:b w:val="false"/>
                <w:i w:val="false"/>
                <w:color w:val="000000"/>
                <w:sz w:val="20"/>
              </w:rPr>
              <w:t xml:space="preserve">
_________________________________берілген </w:t>
            </w:r>
            <w:r>
              <w:br/>
            </w:r>
            <w:r>
              <w:rPr>
                <w:rFonts w:ascii="Times New Roman"/>
                <w:b w:val="false"/>
                <w:i w:val="false"/>
                <w:color w:val="000000"/>
                <w:sz w:val="20"/>
              </w:rPr>
              <w:t xml:space="preserve">
(ЖОО, мемлекет) </w:t>
            </w:r>
            <w:r>
              <w:br/>
            </w:r>
            <w:r>
              <w:rPr>
                <w:rFonts w:ascii="Times New Roman"/>
                <w:b w:val="false"/>
                <w:i w:val="false"/>
                <w:color w:val="000000"/>
                <w:sz w:val="20"/>
              </w:rPr>
              <w:t xml:space="preserve">
дәрежесі бейіні бойынша докторы дәрежесі </w:t>
            </w:r>
            <w:r>
              <w:br/>
            </w:r>
            <w:r>
              <w:rPr>
                <w:rFonts w:ascii="Times New Roman"/>
                <w:b w:val="false"/>
                <w:i w:val="false"/>
                <w:color w:val="000000"/>
                <w:sz w:val="20"/>
              </w:rPr>
              <w:t xml:space="preserve">
ретінде танылды </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Комитета по обеспечению качества в </w:t>
            </w:r>
            <w:r>
              <w:br/>
            </w:r>
            <w:r>
              <w:rPr>
                <w:rFonts w:ascii="Times New Roman"/>
                <w:b w:val="false"/>
                <w:i w:val="false"/>
                <w:color w:val="000000"/>
                <w:sz w:val="20"/>
              </w:rPr>
              <w:t xml:space="preserve">
сфере образования и науки Министерства </w:t>
            </w:r>
            <w:r>
              <w:br/>
            </w:r>
            <w:r>
              <w:rPr>
                <w:rFonts w:ascii="Times New Roman"/>
                <w:b w:val="false"/>
                <w:i w:val="false"/>
                <w:color w:val="000000"/>
                <w:sz w:val="20"/>
              </w:rPr>
              <w:t xml:space="preserve">
образования и науки Республики </w:t>
            </w:r>
            <w:r>
              <w:br/>
            </w:r>
            <w:r>
              <w:rPr>
                <w:rFonts w:ascii="Times New Roman"/>
                <w:b w:val="false"/>
                <w:i w:val="false"/>
                <w:color w:val="000000"/>
                <w:sz w:val="20"/>
              </w:rPr>
              <w:t xml:space="preserve">
Казахстан ________________ </w:t>
            </w:r>
            <w:r>
              <w:br/>
            </w:r>
            <w:r>
              <w:rPr>
                <w:rFonts w:ascii="Times New Roman"/>
                <w:b w:val="false"/>
                <w:i w:val="false"/>
                <w:color w:val="000000"/>
                <w:sz w:val="20"/>
              </w:rPr>
              <w:t xml:space="preserve">
степень, присужденная_____________________ </w:t>
            </w:r>
            <w:r>
              <w:br/>
            </w:r>
            <w:r>
              <w:rPr>
                <w:rFonts w:ascii="Times New Roman"/>
                <w:b w:val="false"/>
                <w:i w:val="false"/>
                <w:color w:val="000000"/>
                <w:sz w:val="20"/>
              </w:rPr>
              <w:t xml:space="preserve">
(Ф.И.О (при его наличии).) </w:t>
            </w:r>
            <w:r>
              <w:br/>
            </w:r>
            <w:r>
              <w:rPr>
                <w:rFonts w:ascii="Times New Roman"/>
                <w:b w:val="false"/>
                <w:i w:val="false"/>
                <w:color w:val="000000"/>
                <w:sz w:val="20"/>
              </w:rPr>
              <w:t xml:space="preserve">
в_______________________________________, </w:t>
            </w:r>
            <w:r>
              <w:br/>
            </w:r>
            <w:r>
              <w:rPr>
                <w:rFonts w:ascii="Times New Roman"/>
                <w:b w:val="false"/>
                <w:i w:val="false"/>
                <w:color w:val="000000"/>
                <w:sz w:val="20"/>
              </w:rPr>
              <w:t xml:space="preserve">
(ВУЗ, страна) </w:t>
            </w:r>
            <w:r>
              <w:br/>
            </w:r>
            <w:r>
              <w:rPr>
                <w:rFonts w:ascii="Times New Roman"/>
                <w:b w:val="false"/>
                <w:i w:val="false"/>
                <w:color w:val="000000"/>
                <w:sz w:val="20"/>
              </w:rPr>
              <w:t xml:space="preserve">
признана в Республике Казахстан как степень </w:t>
            </w:r>
            <w:r>
              <w:br/>
            </w:r>
            <w:r>
              <w:rPr>
                <w:rFonts w:ascii="Times New Roman"/>
                <w:b w:val="false"/>
                <w:i w:val="false"/>
                <w:color w:val="000000"/>
                <w:sz w:val="20"/>
              </w:rPr>
              <w:t xml:space="preserve">
доктора по профилю </w:t>
            </w:r>
            <w:r>
              <w:br/>
            </w:r>
            <w:r>
              <w:rPr>
                <w:rFonts w:ascii="Times New Roman"/>
                <w:b w:val="false"/>
                <w:i w:val="false"/>
                <w:color w:val="000000"/>
                <w:sz w:val="20"/>
              </w:rPr>
              <w:t xml:space="preserve">
By the decision of the Committee for quality </w:t>
            </w:r>
            <w:r>
              <w:br/>
            </w:r>
            <w:r>
              <w:rPr>
                <w:rFonts w:ascii="Times New Roman"/>
                <w:b w:val="false"/>
                <w:i w:val="false"/>
                <w:color w:val="000000"/>
                <w:sz w:val="20"/>
              </w:rPr>
              <w:t xml:space="preserve">
assurance in Education and Science under the </w:t>
            </w:r>
            <w:r>
              <w:br/>
            </w:r>
            <w:r>
              <w:rPr>
                <w:rFonts w:ascii="Times New Roman"/>
                <w:b w:val="false"/>
                <w:i w:val="false"/>
                <w:color w:val="000000"/>
                <w:sz w:val="20"/>
              </w:rPr>
              <w:t xml:space="preserve">
Ministry of Education and Science </w:t>
            </w:r>
            <w:r>
              <w:br/>
            </w:r>
            <w:r>
              <w:rPr>
                <w:rFonts w:ascii="Times New Roman"/>
                <w:b w:val="false"/>
                <w:i w:val="false"/>
                <w:color w:val="000000"/>
                <w:sz w:val="20"/>
              </w:rPr>
              <w:t xml:space="preserve">
of the Republic of Kazakhstan degree, conferred on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(full name) </w:t>
            </w:r>
            <w:r>
              <w:br/>
            </w:r>
            <w:r>
              <w:rPr>
                <w:rFonts w:ascii="Times New Roman"/>
                <w:b w:val="false"/>
                <w:i w:val="false"/>
                <w:color w:val="000000"/>
                <w:sz w:val="20"/>
              </w:rPr>
              <w:t xml:space="preserve">
in </w:t>
            </w:r>
            <w:r>
              <w:br/>
            </w: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(university, country ) </w:t>
            </w:r>
            <w:r>
              <w:br/>
            </w:r>
            <w:r>
              <w:rPr>
                <w:rFonts w:ascii="Times New Roman"/>
                <w:b w:val="false"/>
                <w:i w:val="false"/>
                <w:color w:val="000000"/>
                <w:sz w:val="20"/>
              </w:rPr>
              <w:t xml:space="preserve">
recognized in the Republic of Kazakhstan as a </w:t>
            </w:r>
            <w:r>
              <w:br/>
            </w:r>
            <w:r>
              <w:rPr>
                <w:rFonts w:ascii="Times New Roman"/>
                <w:b w:val="false"/>
                <w:i w:val="false"/>
                <w:color w:val="000000"/>
                <w:sz w:val="20"/>
              </w:rPr>
              <w:t>
doctor of doctor of рrofile degree</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Нысаны </w:t>
            </w:r>
          </w:p>
        </w:tc>
      </w:tr>
    </w:tbl>
    <w:p>
      <w:pPr>
        <w:spacing w:after="0"/>
        <w:ind w:left="0"/>
        <w:jc w:val="left"/>
      </w:pPr>
      <w:r>
        <w:rPr>
          <w:rFonts w:ascii="Times New Roman"/>
          <w:b/>
          <w:i w:val="false"/>
          <w:color w:val="000000"/>
        </w:rPr>
        <w:t xml:space="preserve"> Философия докторы (PhD) дәрежесі берілетін диплом</w:t>
      </w:r>
    </w:p>
    <w:p>
      <w:pPr>
        <w:spacing w:after="0"/>
        <w:ind w:left="0"/>
        <w:jc w:val="both"/>
      </w:pPr>
      <w:r>
        <w:rPr>
          <w:rFonts w:ascii="Times New Roman"/>
          <w:b w:val="false"/>
          <w:i w:val="false"/>
          <w:color w:val="ff0000"/>
          <w:sz w:val="28"/>
        </w:rPr>
        <w:t xml:space="preserve">
      Ескерту. 33-қосымша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7787"/>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қамтамасыз ету комитетінің шешімімен </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ФИЛОСОФИЯ ДОКТОРЫ (PhD)</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xml:space="preserve">
присуждена степень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ДОКТОРА ФИЛОСОФИИ (PhD)</w:t>
            </w:r>
            <w:r>
              <w:br/>
            </w:r>
            <w:r>
              <w:rPr>
                <w:rFonts w:ascii="Times New Roman"/>
                <w:b w:val="false"/>
                <w:i w:val="false"/>
                <w:color w:val="000000"/>
                <w:sz w:val="20"/>
              </w:rPr>
              <w:t>
By the decіsіon of the Commіttee for qualіty assurance іn Educatіon and Scіence</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of the Republіc of Kazakhstan іn _______________________________</w:t>
            </w:r>
            <w:r>
              <w:br/>
            </w:r>
            <w:r>
              <w:rPr>
                <w:rFonts w:ascii="Times New Roman"/>
                <w:b w:val="false"/>
                <w:i w:val="false"/>
                <w:color w:val="000000"/>
                <w:sz w:val="20"/>
              </w:rPr>
              <w:t xml:space="preserve">
 DOCTOR of PHYLOSOPHY (PhD) </w:t>
            </w:r>
            <w:r>
              <w:br/>
            </w:r>
            <w:r>
              <w:rPr>
                <w:rFonts w:ascii="Times New Roman"/>
                <w:b w:val="false"/>
                <w:i w:val="false"/>
                <w:color w:val="000000"/>
                <w:sz w:val="20"/>
              </w:rPr>
              <w:t>
 degree іs conferred on</w:t>
            </w:r>
            <w:r>
              <w:br/>
            </w:r>
            <w:r>
              <w:rPr>
                <w:rFonts w:ascii="Times New Roman"/>
                <w:b w:val="false"/>
                <w:i w:val="false"/>
                <w:color w:val="000000"/>
                <w:sz w:val="20"/>
              </w:rPr>
              <w:t>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34- қосымша </w:t>
            </w:r>
          </w:p>
        </w:tc>
      </w:tr>
    </w:tbl>
    <w:p>
      <w:pPr>
        <w:spacing w:after="0"/>
        <w:ind w:left="0"/>
        <w:jc w:val="left"/>
      </w:pPr>
      <w:r>
        <w:rPr>
          <w:rFonts w:ascii="Times New Roman"/>
          <w:b/>
          <w:i w:val="false"/>
          <w:color w:val="000000"/>
        </w:rPr>
        <w:t xml:space="preserve"> Бейіні бойынша доктор дәрежесі берілетін дипломы</w:t>
      </w:r>
    </w:p>
    <w:p>
      <w:pPr>
        <w:spacing w:after="0"/>
        <w:ind w:left="0"/>
        <w:jc w:val="both"/>
      </w:pPr>
      <w:r>
        <w:rPr>
          <w:rFonts w:ascii="Times New Roman"/>
          <w:b w:val="false"/>
          <w:i w:val="false"/>
          <w:color w:val="ff0000"/>
          <w:sz w:val="28"/>
        </w:rPr>
        <w:t xml:space="preserve">
      Ескерту. 34-қосымша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министрлігі</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БЕЙІНІ БОЙЫНША ДОКТОРЫ</w:t>
            </w:r>
            <w:r>
              <w:br/>
            </w:r>
            <w:r>
              <w:rPr>
                <w:rFonts w:ascii="Times New Roman"/>
                <w:b w:val="false"/>
                <w:i w:val="false"/>
                <w:color w:val="000000"/>
                <w:sz w:val="20"/>
              </w:rPr>
              <w:t xml:space="preserve">
дәрежесі берілді </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присуждена степень</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ДОКТОРА ПО ПРОФИЛЮ</w:t>
            </w:r>
            <w:r>
              <w:br/>
            </w:r>
            <w:r>
              <w:rPr>
                <w:rFonts w:ascii="Times New Roman"/>
                <w:b w:val="false"/>
                <w:i w:val="false"/>
                <w:color w:val="000000"/>
                <w:sz w:val="20"/>
              </w:rPr>
              <w:t>
By the decіsіon of the Commіttee for qualіty assurance іn Educatіon and Scіence</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of the Republіc of Kazakhstan іn</w:t>
            </w:r>
            <w:r>
              <w:br/>
            </w:r>
            <w:r>
              <w:rPr>
                <w:rFonts w:ascii="Times New Roman"/>
                <w:b w:val="false"/>
                <w:i w:val="false"/>
                <w:color w:val="000000"/>
                <w:sz w:val="20"/>
              </w:rPr>
              <w:t>
іn ______________________________</w:t>
            </w:r>
            <w:r>
              <w:br/>
            </w:r>
            <w:r>
              <w:rPr>
                <w:rFonts w:ascii="Times New Roman"/>
                <w:b w:val="false"/>
                <w:i w:val="false"/>
                <w:color w:val="000000"/>
                <w:sz w:val="20"/>
              </w:rPr>
              <w:t>
 DOCTOR OF PROFІLE degree іs</w:t>
            </w:r>
            <w:r>
              <w:br/>
            </w:r>
            <w:r>
              <w:rPr>
                <w:rFonts w:ascii="Times New Roman"/>
                <w:b w:val="false"/>
                <w:i w:val="false"/>
                <w:color w:val="000000"/>
                <w:sz w:val="20"/>
              </w:rPr>
              <w:t>
 conferred on</w:t>
            </w:r>
            <w:r>
              <w:br/>
            </w:r>
            <w:r>
              <w:rPr>
                <w:rFonts w:ascii="Times New Roman"/>
                <w:b w:val="false"/>
                <w:i w:val="false"/>
                <w:color w:val="000000"/>
                <w:sz w:val="20"/>
              </w:rPr>
              <w:t>
_________________________________</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35-қосымша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Білім туралы мемлекеттік үлгідегі құжаттарды беру қағидалары</w:t>
      </w:r>
    </w:p>
    <w:p>
      <w:pPr>
        <w:spacing w:after="0"/>
        <w:ind w:left="0"/>
        <w:jc w:val="both"/>
      </w:pPr>
      <w:r>
        <w:rPr>
          <w:rFonts w:ascii="Times New Roman"/>
          <w:b w:val="false"/>
          <w:i w:val="false"/>
          <w:color w:val="ff0000"/>
          <w:sz w:val="28"/>
        </w:rPr>
        <w:t xml:space="preserve">
      Ескерту. 35-қосымша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4" w:id="40"/>
    <w:p>
      <w:pPr>
        <w:spacing w:after="0"/>
        <w:ind w:left="0"/>
        <w:jc w:val="left"/>
      </w:pPr>
      <w:r>
        <w:rPr>
          <w:rFonts w:ascii="Times New Roman"/>
          <w:b/>
          <w:i w:val="false"/>
          <w:color w:val="000000"/>
        </w:rPr>
        <w:t xml:space="preserve"> 1-тарау. Жалпы ережелер</w:t>
      </w:r>
    </w:p>
    <w:bookmarkEnd w:id="40"/>
    <w:bookmarkStart w:name="z165" w:id="41"/>
    <w:p>
      <w:pPr>
        <w:spacing w:after="0"/>
        <w:ind w:left="0"/>
        <w:jc w:val="both"/>
      </w:pPr>
      <w:r>
        <w:rPr>
          <w:rFonts w:ascii="Times New Roman"/>
          <w:b w:val="false"/>
          <w:i w:val="false"/>
          <w:color w:val="000000"/>
          <w:sz w:val="28"/>
        </w:rPr>
        <w:t xml:space="preserve">
      1. Осы Білім туралы мемлекеттік үлгідегі құжаттарды беру қағидалары "Білім туралы" 2007 жылғы 27 шілдедегі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1-тармағына сәйкес әзірленген.</w:t>
      </w:r>
    </w:p>
    <w:bookmarkEnd w:id="41"/>
    <w:bookmarkStart w:name="z166" w:id="42"/>
    <w:p>
      <w:pPr>
        <w:spacing w:after="0"/>
        <w:ind w:left="0"/>
        <w:jc w:val="both"/>
      </w:pPr>
      <w:r>
        <w:rPr>
          <w:rFonts w:ascii="Times New Roman"/>
          <w:b w:val="false"/>
          <w:i w:val="false"/>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bookmarkEnd w:id="42"/>
    <w:bookmarkStart w:name="z167" w:id="43"/>
    <w:p>
      <w:pPr>
        <w:spacing w:after="0"/>
        <w:ind w:left="0"/>
        <w:jc w:val="left"/>
      </w:pPr>
      <w:r>
        <w:rPr>
          <w:rFonts w:ascii="Times New Roman"/>
          <w:b/>
          <w:i w:val="false"/>
          <w:color w:val="000000"/>
        </w:rPr>
        <w:t xml:space="preserve"> 2-тарау. Мемлекеттік үлгідегі білім туралы құжаттарды беру тәртібі</w:t>
      </w:r>
    </w:p>
    <w:bookmarkEnd w:id="43"/>
    <w:bookmarkStart w:name="z168" w:id="44"/>
    <w:p>
      <w:pPr>
        <w:spacing w:after="0"/>
        <w:ind w:left="0"/>
        <w:jc w:val="both"/>
      </w:pPr>
      <w:r>
        <w:rPr>
          <w:rFonts w:ascii="Times New Roman"/>
          <w:b w:val="false"/>
          <w:i w:val="false"/>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3-тармағына сәйкес береді.</w:t>
      </w:r>
    </w:p>
    <w:bookmarkEnd w:id="44"/>
    <w:bookmarkStart w:name="z169" w:id="45"/>
    <w:p>
      <w:pPr>
        <w:spacing w:after="0"/>
        <w:ind w:left="0"/>
        <w:jc w:val="both"/>
      </w:pPr>
      <w:r>
        <w:rPr>
          <w:rFonts w:ascii="Times New Roman"/>
          <w:b w:val="false"/>
          <w:i w:val="false"/>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45"/>
    <w:p>
      <w:pPr>
        <w:spacing w:after="0"/>
        <w:ind w:left="0"/>
        <w:jc w:val="both"/>
      </w:pPr>
      <w:r>
        <w:rPr>
          <w:rFonts w:ascii="Times New Roman"/>
          <w:b w:val="false"/>
          <w:i w:val="false"/>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p>
    <w:p>
      <w:pPr>
        <w:spacing w:after="0"/>
        <w:ind w:left="0"/>
        <w:jc w:val="both"/>
      </w:pPr>
      <w:r>
        <w:rPr>
          <w:rFonts w:ascii="Times New Roman"/>
          <w:b w:val="false"/>
          <w:i w:val="false"/>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pPr>
        <w:spacing w:after="0"/>
        <w:ind w:left="0"/>
        <w:jc w:val="both"/>
      </w:pPr>
      <w:r>
        <w:rPr>
          <w:rFonts w:ascii="Times New Roman"/>
          <w:b w:val="false"/>
          <w:i w:val="false"/>
          <w:color w:val="000000"/>
          <w:sz w:val="28"/>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pPr>
        <w:spacing w:after="0"/>
        <w:ind w:left="0"/>
        <w:jc w:val="both"/>
      </w:pPr>
      <w:r>
        <w:rPr>
          <w:rFonts w:ascii="Times New Roman"/>
          <w:b w:val="false"/>
          <w:i w:val="false"/>
          <w:color w:val="000000"/>
          <w:sz w:val="28"/>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bookmarkStart w:name="z170" w:id="46"/>
    <w:p>
      <w:pPr>
        <w:spacing w:after="0"/>
        <w:ind w:left="0"/>
        <w:jc w:val="both"/>
      </w:pPr>
      <w:r>
        <w:rPr>
          <w:rFonts w:ascii="Times New Roman"/>
          <w:b w:val="false"/>
          <w:i w:val="false"/>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bookmarkEnd w:id="46"/>
    <w:bookmarkStart w:name="z171" w:id="47"/>
    <w:p>
      <w:pPr>
        <w:spacing w:after="0"/>
        <w:ind w:left="0"/>
        <w:jc w:val="both"/>
      </w:pPr>
      <w:r>
        <w:rPr>
          <w:rFonts w:ascii="Times New Roman"/>
          <w:b w:val="false"/>
          <w:i w:val="false"/>
          <w:color w:val="000000"/>
          <w:sz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47"/>
    <w:p>
      <w:pPr>
        <w:spacing w:after="0"/>
        <w:ind w:left="0"/>
        <w:jc w:val="both"/>
      </w:pP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Start w:name="z172" w:id="48"/>
    <w:p>
      <w:pPr>
        <w:spacing w:after="0"/>
        <w:ind w:left="0"/>
        <w:jc w:val="left"/>
      </w:pPr>
      <w:r>
        <w:rPr>
          <w:rFonts w:ascii="Times New Roman"/>
          <w:b/>
          <w:i w:val="false"/>
          <w:color w:val="000000"/>
        </w:rPr>
        <w:t xml:space="preserve"> 3-тарау. Білім туралы құжаттардың телнұсқаларын беру тәртібі</w:t>
      </w:r>
    </w:p>
    <w:bookmarkEnd w:id="48"/>
    <w:bookmarkStart w:name="z173" w:id="49"/>
    <w:p>
      <w:pPr>
        <w:spacing w:after="0"/>
        <w:ind w:left="0"/>
        <w:jc w:val="both"/>
      </w:pPr>
      <w:r>
        <w:rPr>
          <w:rFonts w:ascii="Times New Roman"/>
          <w:b w:val="false"/>
          <w:i w:val="false"/>
          <w:color w:val="000000"/>
          <w:sz w:val="28"/>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49"/>
    <w:p>
      <w:pPr>
        <w:spacing w:after="0"/>
        <w:ind w:left="0"/>
        <w:jc w:val="both"/>
      </w:pPr>
      <w:r>
        <w:rPr>
          <w:rFonts w:ascii="Times New Roman"/>
          <w:b w:val="false"/>
          <w:i w:val="false"/>
          <w:color w:val="000000"/>
          <w:sz w:val="28"/>
        </w:rPr>
        <w:t>
      Құжаттың телнұсқасын беру үшін мыналар негіздеме болып табылады:</w:t>
      </w:r>
    </w:p>
    <w:p>
      <w:pPr>
        <w:spacing w:after="0"/>
        <w:ind w:left="0"/>
        <w:jc w:val="both"/>
      </w:pPr>
      <w:r>
        <w:rPr>
          <w:rFonts w:ascii="Times New Roman"/>
          <w:b w:val="false"/>
          <w:i w:val="false"/>
          <w:color w:val="000000"/>
          <w:sz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pPr>
        <w:spacing w:after="0"/>
        <w:ind w:left="0"/>
        <w:jc w:val="both"/>
      </w:pPr>
      <w:r>
        <w:rPr>
          <w:rFonts w:ascii="Times New Roman"/>
          <w:b w:val="false"/>
          <w:i w:val="false"/>
          <w:color w:val="000000"/>
          <w:sz w:val="28"/>
        </w:rPr>
        <w:t xml:space="preserve">
      2) білім алушының туу туралы куәлігі немесе жеке куәлігі (паспорты) (жеке басын сәйкестендіру үшін талап етіледі); </w:t>
      </w:r>
    </w:p>
    <w:p>
      <w:pPr>
        <w:spacing w:after="0"/>
        <w:ind w:left="0"/>
        <w:jc w:val="both"/>
      </w:pP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0"/>
        <w:ind w:left="0"/>
        <w:jc w:val="both"/>
      </w:pPr>
      <w:r>
        <w:rPr>
          <w:rFonts w:ascii="Times New Roman"/>
          <w:b w:val="false"/>
          <w:i w:val="false"/>
          <w:color w:val="000000"/>
          <w:sz w:val="28"/>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 </w:t>
      </w:r>
    </w:p>
    <w:bookmarkStart w:name="z174" w:id="50"/>
    <w:p>
      <w:pPr>
        <w:spacing w:after="0"/>
        <w:ind w:left="0"/>
        <w:jc w:val="both"/>
      </w:pPr>
      <w:r>
        <w:rPr>
          <w:rFonts w:ascii="Times New Roman"/>
          <w:b w:val="false"/>
          <w:i w:val="false"/>
          <w:color w:val="000000"/>
          <w:sz w:val="28"/>
        </w:rPr>
        <w:t>
      8. Телнұсқа өтініш берілген күннен бастап 15 жұмыс күнінен кешіктірілмей тегін негізде беріледі.</w:t>
      </w:r>
    </w:p>
    <w:bookmarkEnd w:id="50"/>
    <w:bookmarkStart w:name="z175" w:id="51"/>
    <w:p>
      <w:pPr>
        <w:spacing w:after="0"/>
        <w:ind w:left="0"/>
        <w:jc w:val="both"/>
      </w:pPr>
      <w:r>
        <w:rPr>
          <w:rFonts w:ascii="Times New Roman"/>
          <w:b w:val="false"/>
          <w:i w:val="false"/>
          <w:color w:val="000000"/>
          <w:sz w:val="28"/>
        </w:rPr>
        <w:t>
      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51"/>
    <w:bookmarkStart w:name="z176" w:id="52"/>
    <w:p>
      <w:pPr>
        <w:spacing w:after="0"/>
        <w:ind w:left="0"/>
        <w:jc w:val="both"/>
      </w:pPr>
      <w:r>
        <w:rPr>
          <w:rFonts w:ascii="Times New Roman"/>
          <w:b w:val="false"/>
          <w:i w:val="false"/>
          <w:color w:val="000000"/>
          <w:sz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bookmarkEnd w:id="52"/>
    <w:bookmarkStart w:name="z177" w:id="53"/>
    <w:p>
      <w:pPr>
        <w:spacing w:after="0"/>
        <w:ind w:left="0"/>
        <w:jc w:val="both"/>
      </w:pPr>
      <w:r>
        <w:rPr>
          <w:rFonts w:ascii="Times New Roman"/>
          <w:b w:val="false"/>
          <w:i w:val="false"/>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bookmarkEnd w:id="53"/>
    <w:bookmarkStart w:name="z178" w:id="54"/>
    <w:p>
      <w:pPr>
        <w:spacing w:after="0"/>
        <w:ind w:left="0"/>
        <w:jc w:val="both"/>
      </w:pPr>
      <w:r>
        <w:rPr>
          <w:rFonts w:ascii="Times New Roman"/>
          <w:b w:val="false"/>
          <w:i w:val="false"/>
          <w:color w:val="000000"/>
          <w:sz w:val="28"/>
        </w:rPr>
        <w:t>
      12. Берілетін құжаттың бланкісінде жоғары оң жақ бұрышында "Түпнұсқаның орнына берілген № ______ телнұсқа" деген мөртаңба қойылады.</w:t>
      </w:r>
    </w:p>
    <w:bookmarkEnd w:id="54"/>
    <w:bookmarkStart w:name="z179" w:id="55"/>
    <w:p>
      <w:pPr>
        <w:spacing w:after="0"/>
        <w:ind w:left="0"/>
        <w:jc w:val="both"/>
      </w:pPr>
      <w:r>
        <w:rPr>
          <w:rFonts w:ascii="Times New Roman"/>
          <w:b w:val="false"/>
          <w:i w:val="false"/>
          <w:color w:val="000000"/>
          <w:sz w:val="28"/>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55"/>
    <w:bookmarkStart w:name="z180" w:id="56"/>
    <w:p>
      <w:pPr>
        <w:spacing w:after="0"/>
        <w:ind w:left="0"/>
        <w:jc w:val="left"/>
      </w:pPr>
      <w:r>
        <w:rPr>
          <w:rFonts w:ascii="Times New Roman"/>
          <w:b/>
          <w:i w:val="false"/>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bookmarkEnd w:id="56"/>
    <w:bookmarkStart w:name="z181" w:id="57"/>
    <w:p>
      <w:pPr>
        <w:spacing w:after="0"/>
        <w:ind w:left="0"/>
        <w:jc w:val="both"/>
      </w:pPr>
      <w:r>
        <w:rPr>
          <w:rFonts w:ascii="Times New Roman"/>
          <w:b w:val="false"/>
          <w:i w:val="false"/>
          <w:color w:val="000000"/>
          <w:sz w:val="28"/>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bookmarkEnd w:id="57"/>
    <w:bookmarkStart w:name="z182" w:id="58"/>
    <w:p>
      <w:pPr>
        <w:spacing w:after="0"/>
        <w:ind w:left="0"/>
        <w:jc w:val="both"/>
      </w:pPr>
      <w:r>
        <w:rPr>
          <w:rFonts w:ascii="Times New Roman"/>
          <w:b w:val="false"/>
          <w:i w:val="false"/>
          <w:color w:val="000000"/>
          <w:sz w:val="28"/>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немесе электронды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58"/>
    <w:bookmarkStart w:name="z183" w:id="59"/>
    <w:p>
      <w:pPr>
        <w:spacing w:after="0"/>
        <w:ind w:left="0"/>
        <w:jc w:val="both"/>
      </w:pPr>
      <w:r>
        <w:rPr>
          <w:rFonts w:ascii="Times New Roman"/>
          <w:b w:val="false"/>
          <w:i w:val="false"/>
          <w:color w:val="000000"/>
          <w:sz w:val="28"/>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стандартында келтірілген.</w:t>
      </w:r>
    </w:p>
    <w:bookmarkEnd w:id="59"/>
    <w:bookmarkStart w:name="z184" w:id="60"/>
    <w:p>
      <w:pPr>
        <w:spacing w:after="0"/>
        <w:ind w:left="0"/>
        <w:jc w:val="both"/>
      </w:pPr>
      <w:r>
        <w:rPr>
          <w:rFonts w:ascii="Times New Roman"/>
          <w:b w:val="false"/>
          <w:i w:val="false"/>
          <w:color w:val="000000"/>
          <w:sz w:val="28"/>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60"/>
    <w:bookmarkStart w:name="z185" w:id="61"/>
    <w:p>
      <w:pPr>
        <w:spacing w:after="0"/>
        <w:ind w:left="0"/>
        <w:jc w:val="both"/>
      </w:pPr>
      <w:r>
        <w:rPr>
          <w:rFonts w:ascii="Times New Roman"/>
          <w:b w:val="false"/>
          <w:i w:val="false"/>
          <w:color w:val="000000"/>
          <w:sz w:val="28"/>
        </w:rPr>
        <w:t xml:space="preserve">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61"/>
    <w:bookmarkStart w:name="z186" w:id="62"/>
    <w:p>
      <w:pPr>
        <w:spacing w:after="0"/>
        <w:ind w:left="0"/>
        <w:jc w:val="both"/>
      </w:pPr>
      <w:r>
        <w:rPr>
          <w:rFonts w:ascii="Times New Roman"/>
          <w:b w:val="false"/>
          <w:i w:val="false"/>
          <w:color w:val="000000"/>
          <w:sz w:val="28"/>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62"/>
    <w:bookmarkStart w:name="z187" w:id="63"/>
    <w:p>
      <w:pPr>
        <w:spacing w:after="0"/>
        <w:ind w:left="0"/>
        <w:jc w:val="both"/>
      </w:pPr>
      <w:r>
        <w:rPr>
          <w:rFonts w:ascii="Times New Roman"/>
          <w:b w:val="false"/>
          <w:i w:val="false"/>
          <w:color w:val="000000"/>
          <w:sz w:val="28"/>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3"/>
    <w:bookmarkStart w:name="z188" w:id="64"/>
    <w:p>
      <w:pPr>
        <w:spacing w:after="0"/>
        <w:ind w:left="0"/>
        <w:jc w:val="both"/>
      </w:pPr>
      <w:r>
        <w:rPr>
          <w:rFonts w:ascii="Times New Roman"/>
          <w:b w:val="false"/>
          <w:i w:val="false"/>
          <w:color w:val="000000"/>
          <w:sz w:val="28"/>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64"/>
    <w:bookmarkStart w:name="z189" w:id="65"/>
    <w:p>
      <w:pPr>
        <w:spacing w:after="0"/>
        <w:ind w:left="0"/>
        <w:jc w:val="both"/>
      </w:pPr>
      <w:r>
        <w:rPr>
          <w:rFonts w:ascii="Times New Roman"/>
          <w:b w:val="false"/>
          <w:i w:val="false"/>
          <w:color w:val="000000"/>
          <w:sz w:val="28"/>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bookmarkEnd w:id="65"/>
    <w:bookmarkStart w:name="z190" w:id="66"/>
    <w:p>
      <w:pPr>
        <w:spacing w:after="0"/>
        <w:ind w:left="0"/>
        <w:jc w:val="both"/>
      </w:pPr>
      <w:r>
        <w:rPr>
          <w:rFonts w:ascii="Times New Roman"/>
          <w:b w:val="false"/>
          <w:i w:val="false"/>
          <w:color w:val="000000"/>
          <w:sz w:val="28"/>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bookmarkEnd w:id="66"/>
    <w:bookmarkStart w:name="z191" w:id="67"/>
    <w:p>
      <w:pPr>
        <w:spacing w:after="0"/>
        <w:ind w:left="0"/>
        <w:jc w:val="both"/>
      </w:pPr>
      <w:r>
        <w:rPr>
          <w:rFonts w:ascii="Times New Roman"/>
          <w:b w:val="false"/>
          <w:i w:val="false"/>
          <w:color w:val="000000"/>
          <w:sz w:val="28"/>
        </w:rPr>
        <w:t>
      24. Мемлекеттік корпорацияға жүгінген кезде құжаттарды қабылдау күні мемлекеттік қызметтерді көрсету мерзіміне кірмейді.</w:t>
      </w:r>
    </w:p>
    <w:bookmarkEnd w:id="67"/>
    <w:bookmarkStart w:name="z192" w:id="68"/>
    <w:p>
      <w:pPr>
        <w:spacing w:after="0"/>
        <w:ind w:left="0"/>
        <w:jc w:val="both"/>
      </w:pPr>
      <w:r>
        <w:rPr>
          <w:rFonts w:ascii="Times New Roman"/>
          <w:b w:val="false"/>
          <w:i w:val="false"/>
          <w:color w:val="000000"/>
          <w:sz w:val="28"/>
        </w:rPr>
        <w:t>
      25. Негізгі орта және жалпы орта білім беру ұйымының қызметкері құжаттарды түскен күні тіркеуді жүзеге асырады.</w:t>
      </w:r>
    </w:p>
    <w:bookmarkEnd w:id="68"/>
    <w:bookmarkStart w:name="z193" w:id="69"/>
    <w:p>
      <w:pPr>
        <w:spacing w:after="0"/>
        <w:ind w:left="0"/>
        <w:jc w:val="both"/>
      </w:pPr>
      <w:r>
        <w:rPr>
          <w:rFonts w:ascii="Times New Roman"/>
          <w:b w:val="false"/>
          <w:i w:val="false"/>
          <w:color w:val="000000"/>
          <w:sz w:val="28"/>
        </w:rPr>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69"/>
    <w:bookmarkStart w:name="z194" w:id="70"/>
    <w:p>
      <w:pPr>
        <w:spacing w:after="0"/>
        <w:ind w:left="0"/>
        <w:jc w:val="both"/>
      </w:pPr>
      <w:r>
        <w:rPr>
          <w:rFonts w:ascii="Times New Roman"/>
          <w:b w:val="false"/>
          <w:i w:val="false"/>
          <w:color w:val="000000"/>
          <w:sz w:val="28"/>
        </w:rPr>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bookmarkEnd w:id="70"/>
    <w:bookmarkStart w:name="z195" w:id="71"/>
    <w:p>
      <w:pPr>
        <w:spacing w:after="0"/>
        <w:ind w:left="0"/>
        <w:jc w:val="both"/>
      </w:pPr>
      <w:r>
        <w:rPr>
          <w:rFonts w:ascii="Times New Roman"/>
          <w:b w:val="false"/>
          <w:i w:val="false"/>
          <w:color w:val="000000"/>
          <w:sz w:val="28"/>
        </w:rPr>
        <w:t xml:space="preserve">
      28. Мемлекеттік қызмет көрсету нәтижесі – негізгі орта, жалпы орта білім туралы құжаттардың телнұсқаларын беру болып табылады. </w:t>
      </w:r>
    </w:p>
    <w:bookmarkEnd w:id="71"/>
    <w:bookmarkStart w:name="z196" w:id="72"/>
    <w:p>
      <w:pPr>
        <w:spacing w:after="0"/>
        <w:ind w:left="0"/>
        <w:jc w:val="both"/>
      </w:pPr>
      <w:r>
        <w:rPr>
          <w:rFonts w:ascii="Times New Roman"/>
          <w:b w:val="false"/>
          <w:i w:val="false"/>
          <w:color w:val="000000"/>
          <w:sz w:val="28"/>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72"/>
    <w:bookmarkStart w:name="z197" w:id="73"/>
    <w:p>
      <w:pPr>
        <w:spacing w:after="0"/>
        <w:ind w:left="0"/>
        <w:jc w:val="both"/>
      </w:pPr>
      <w:r>
        <w:rPr>
          <w:rFonts w:ascii="Times New Roman"/>
          <w:b w:val="false"/>
          <w:i w:val="false"/>
          <w:color w:val="000000"/>
          <w:sz w:val="28"/>
        </w:rPr>
        <w:t>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73"/>
    <w:bookmarkStart w:name="z198" w:id="74"/>
    <w:p>
      <w:pPr>
        <w:spacing w:after="0"/>
        <w:ind w:left="0"/>
        <w:jc w:val="both"/>
      </w:pPr>
      <w:r>
        <w:rPr>
          <w:rFonts w:ascii="Times New Roman"/>
          <w:b w:val="false"/>
          <w:i w:val="false"/>
          <w:color w:val="000000"/>
          <w:sz w:val="28"/>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bookmarkEnd w:id="74"/>
    <w:bookmarkStart w:name="z199" w:id="75"/>
    <w:p>
      <w:pPr>
        <w:spacing w:after="0"/>
        <w:ind w:left="0"/>
        <w:jc w:val="both"/>
      </w:pPr>
      <w:r>
        <w:rPr>
          <w:rFonts w:ascii="Times New Roman"/>
          <w:b w:val="false"/>
          <w:i w:val="false"/>
          <w:color w:val="000000"/>
          <w:sz w:val="28"/>
        </w:rPr>
        <w:t xml:space="preserve">
      32.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75"/>
    <w:bookmarkStart w:name="z200" w:id="76"/>
    <w:p>
      <w:pPr>
        <w:spacing w:after="0"/>
        <w:ind w:left="0"/>
        <w:jc w:val="left"/>
      </w:pPr>
      <w:r>
        <w:rPr>
          <w:rFonts w:ascii="Times New Roman"/>
          <w:b/>
          <w:i w:val="false"/>
          <w:color w:val="000000"/>
        </w:rPr>
        <w:t xml:space="preserve"> 2-параграф. "Техникалық және кәсіптік білім туралы құжаттардың телнұсқаларын беру" мемлекеттік көрсетілетін қызметін көрсету тәртібі</w:t>
      </w:r>
    </w:p>
    <w:bookmarkEnd w:id="76"/>
    <w:bookmarkStart w:name="z201" w:id="77"/>
    <w:p>
      <w:pPr>
        <w:spacing w:after="0"/>
        <w:ind w:left="0"/>
        <w:jc w:val="both"/>
      </w:pPr>
      <w:r>
        <w:rPr>
          <w:rFonts w:ascii="Times New Roman"/>
          <w:b w:val="false"/>
          <w:i w:val="false"/>
          <w:color w:val="000000"/>
          <w:sz w:val="28"/>
        </w:rPr>
        <w:t>
      33. "Техникалық және кәсіптік білім туралы құжаттардың телнұсқаларын беру" мемлекеттік көрсетілетін қызметін техникалық және кәсіптік білім беру ұйымдарымен көрсетіледі.</w:t>
      </w:r>
    </w:p>
    <w:bookmarkEnd w:id="77"/>
    <w:bookmarkStart w:name="z202" w:id="78"/>
    <w:p>
      <w:pPr>
        <w:spacing w:after="0"/>
        <w:ind w:left="0"/>
        <w:jc w:val="both"/>
      </w:pPr>
      <w:r>
        <w:rPr>
          <w:rFonts w:ascii="Times New Roman"/>
          <w:b w:val="false"/>
          <w:i w:val="false"/>
          <w:color w:val="000000"/>
          <w:sz w:val="28"/>
        </w:rPr>
        <w:t xml:space="preserve">
      34. Техникалық және кәсіптік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әрі – портал) арқылы техникалық және кәсіптік білім беру ұйымы басшысының атына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немесе электронды нысанда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78"/>
    <w:bookmarkStart w:name="z203" w:id="79"/>
    <w:p>
      <w:pPr>
        <w:spacing w:after="0"/>
        <w:ind w:left="0"/>
        <w:jc w:val="both"/>
      </w:pPr>
      <w:r>
        <w:rPr>
          <w:rFonts w:ascii="Times New Roman"/>
          <w:b w:val="false"/>
          <w:i w:val="false"/>
          <w:color w:val="000000"/>
          <w:sz w:val="28"/>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білім туралы құжаттардың телнұсқаларын беру" мемлекеттік көрсетілетін қызмет стандартында келтірілген.</w:t>
      </w:r>
    </w:p>
    <w:bookmarkEnd w:id="79"/>
    <w:bookmarkStart w:name="z204" w:id="80"/>
    <w:p>
      <w:pPr>
        <w:spacing w:after="0"/>
        <w:ind w:left="0"/>
        <w:jc w:val="both"/>
      </w:pPr>
      <w:r>
        <w:rPr>
          <w:rFonts w:ascii="Times New Roman"/>
          <w:b w:val="false"/>
          <w:i w:val="false"/>
          <w:color w:val="000000"/>
          <w:sz w:val="28"/>
        </w:rPr>
        <w:t>
      36.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80"/>
    <w:bookmarkStart w:name="z205" w:id="81"/>
    <w:p>
      <w:pPr>
        <w:spacing w:after="0"/>
        <w:ind w:left="0"/>
        <w:jc w:val="both"/>
      </w:pPr>
      <w:r>
        <w:rPr>
          <w:rFonts w:ascii="Times New Roman"/>
          <w:b w:val="false"/>
          <w:i w:val="false"/>
          <w:color w:val="000000"/>
          <w:sz w:val="28"/>
        </w:rPr>
        <w:t xml:space="preserve">
      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81"/>
    <w:bookmarkStart w:name="z206" w:id="82"/>
    <w:p>
      <w:pPr>
        <w:spacing w:after="0"/>
        <w:ind w:left="0"/>
        <w:jc w:val="both"/>
      </w:pPr>
      <w:r>
        <w:rPr>
          <w:rFonts w:ascii="Times New Roman"/>
          <w:b w:val="false"/>
          <w:i w:val="false"/>
          <w:color w:val="000000"/>
          <w:sz w:val="28"/>
        </w:rPr>
        <w:t>
      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82"/>
    <w:bookmarkStart w:name="z207" w:id="83"/>
    <w:p>
      <w:pPr>
        <w:spacing w:after="0"/>
        <w:ind w:left="0"/>
        <w:jc w:val="both"/>
      </w:pPr>
      <w:r>
        <w:rPr>
          <w:rFonts w:ascii="Times New Roman"/>
          <w:b w:val="false"/>
          <w:i w:val="false"/>
          <w:color w:val="000000"/>
          <w:sz w:val="28"/>
        </w:rPr>
        <w:t xml:space="preserve">
      39.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3"/>
    <w:bookmarkStart w:name="z208" w:id="84"/>
    <w:p>
      <w:pPr>
        <w:spacing w:after="0"/>
        <w:ind w:left="0"/>
        <w:jc w:val="both"/>
      </w:pPr>
      <w:r>
        <w:rPr>
          <w:rFonts w:ascii="Times New Roman"/>
          <w:b w:val="false"/>
          <w:i w:val="false"/>
          <w:color w:val="000000"/>
          <w:sz w:val="28"/>
        </w:rPr>
        <w:t>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84"/>
    <w:bookmarkStart w:name="z209" w:id="85"/>
    <w:p>
      <w:pPr>
        <w:spacing w:after="0"/>
        <w:ind w:left="0"/>
        <w:jc w:val="both"/>
      </w:pPr>
      <w:r>
        <w:rPr>
          <w:rFonts w:ascii="Times New Roman"/>
          <w:b w:val="false"/>
          <w:i w:val="false"/>
          <w:color w:val="000000"/>
          <w:sz w:val="28"/>
        </w:rPr>
        <w:t>
      41. Мемлекеттік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bookmarkEnd w:id="85"/>
    <w:bookmarkStart w:name="z210" w:id="86"/>
    <w:p>
      <w:pPr>
        <w:spacing w:after="0"/>
        <w:ind w:left="0"/>
        <w:jc w:val="both"/>
      </w:pPr>
      <w:r>
        <w:rPr>
          <w:rFonts w:ascii="Times New Roman"/>
          <w:b w:val="false"/>
          <w:i w:val="false"/>
          <w:color w:val="000000"/>
          <w:sz w:val="28"/>
        </w:rPr>
        <w:t>
      42. Қабылданған өтініштерді қоса берілген құжаттармен бірге техникалық және кәсіптік білім беру ұйымына жеткізу осы өтініштерді қабылдаған күні кемінде екі рет жүзеге асырылады.</w:t>
      </w:r>
    </w:p>
    <w:bookmarkEnd w:id="86"/>
    <w:bookmarkStart w:name="z211" w:id="87"/>
    <w:p>
      <w:pPr>
        <w:spacing w:after="0"/>
        <w:ind w:left="0"/>
        <w:jc w:val="both"/>
      </w:pPr>
      <w:r>
        <w:rPr>
          <w:rFonts w:ascii="Times New Roman"/>
          <w:b w:val="false"/>
          <w:i w:val="false"/>
          <w:color w:val="000000"/>
          <w:sz w:val="28"/>
        </w:rPr>
        <w:t>
      43. Мемлекеттік корпорацияға жүгінген кезде құжаттарды қабылдау күні мемлекеттік қызметтерді көрсету мерзіміне кірмейді.</w:t>
      </w:r>
    </w:p>
    <w:bookmarkEnd w:id="87"/>
    <w:bookmarkStart w:name="z212" w:id="88"/>
    <w:p>
      <w:pPr>
        <w:spacing w:after="0"/>
        <w:ind w:left="0"/>
        <w:jc w:val="both"/>
      </w:pPr>
      <w:r>
        <w:rPr>
          <w:rFonts w:ascii="Times New Roman"/>
          <w:b w:val="false"/>
          <w:i w:val="false"/>
          <w:color w:val="000000"/>
          <w:sz w:val="28"/>
        </w:rPr>
        <w:t>
      44. Техникалық және кәсіптік білім беру ұйымының қызметкері құжаттарды түскен күні тіркеуді жүзеге асырады.</w:t>
      </w:r>
    </w:p>
    <w:bookmarkEnd w:id="88"/>
    <w:bookmarkStart w:name="z213" w:id="89"/>
    <w:p>
      <w:pPr>
        <w:spacing w:after="0"/>
        <w:ind w:left="0"/>
        <w:jc w:val="both"/>
      </w:pPr>
      <w:r>
        <w:rPr>
          <w:rFonts w:ascii="Times New Roman"/>
          <w:b w:val="false"/>
          <w:i w:val="false"/>
          <w:color w:val="000000"/>
          <w:sz w:val="28"/>
        </w:rPr>
        <w:t>
      45. Техникалық және кәсіптік білім беру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89"/>
    <w:bookmarkStart w:name="z214" w:id="90"/>
    <w:p>
      <w:pPr>
        <w:spacing w:after="0"/>
        <w:ind w:left="0"/>
        <w:jc w:val="both"/>
      </w:pPr>
      <w:r>
        <w:rPr>
          <w:rFonts w:ascii="Times New Roman"/>
          <w:b w:val="false"/>
          <w:i w:val="false"/>
          <w:color w:val="000000"/>
          <w:sz w:val="28"/>
        </w:rPr>
        <w:t xml:space="preserve">
      46.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bookmarkEnd w:id="90"/>
    <w:bookmarkStart w:name="z215" w:id="91"/>
    <w:p>
      <w:pPr>
        <w:spacing w:after="0"/>
        <w:ind w:left="0"/>
        <w:jc w:val="both"/>
      </w:pPr>
      <w:r>
        <w:rPr>
          <w:rFonts w:ascii="Times New Roman"/>
          <w:b w:val="false"/>
          <w:i w:val="false"/>
          <w:color w:val="000000"/>
          <w:sz w:val="28"/>
        </w:rPr>
        <w:t xml:space="preserve">
      47. Мемлекеттік қызмет көрсету нәтижесі – техникалық және кәсіптік білім туралы құжаттардың телнұсқаларын беру болып табылады. </w:t>
      </w:r>
    </w:p>
    <w:bookmarkEnd w:id="91"/>
    <w:bookmarkStart w:name="z216" w:id="92"/>
    <w:p>
      <w:pPr>
        <w:spacing w:after="0"/>
        <w:ind w:left="0"/>
        <w:jc w:val="both"/>
      </w:pPr>
      <w:r>
        <w:rPr>
          <w:rFonts w:ascii="Times New Roman"/>
          <w:b w:val="false"/>
          <w:i w:val="false"/>
          <w:color w:val="000000"/>
          <w:sz w:val="28"/>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92"/>
    <w:bookmarkStart w:name="z217" w:id="93"/>
    <w:p>
      <w:pPr>
        <w:spacing w:after="0"/>
        <w:ind w:left="0"/>
        <w:jc w:val="both"/>
      </w:pPr>
      <w:r>
        <w:rPr>
          <w:rFonts w:ascii="Times New Roman"/>
          <w:b w:val="false"/>
          <w:i w:val="false"/>
          <w:color w:val="000000"/>
          <w:sz w:val="28"/>
        </w:rPr>
        <w:t>
      49.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93"/>
    <w:bookmarkStart w:name="z218" w:id="94"/>
    <w:p>
      <w:pPr>
        <w:spacing w:after="0"/>
        <w:ind w:left="0"/>
        <w:jc w:val="both"/>
      </w:pPr>
      <w:r>
        <w:rPr>
          <w:rFonts w:ascii="Times New Roman"/>
          <w:b w:val="false"/>
          <w:i w:val="false"/>
          <w:color w:val="000000"/>
          <w:sz w:val="28"/>
        </w:rPr>
        <w:t>
      50.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bookmarkEnd w:id="94"/>
    <w:bookmarkStart w:name="z219" w:id="95"/>
    <w:p>
      <w:pPr>
        <w:spacing w:after="0"/>
        <w:ind w:left="0"/>
        <w:jc w:val="both"/>
      </w:pPr>
      <w:r>
        <w:rPr>
          <w:rFonts w:ascii="Times New Roman"/>
          <w:b w:val="false"/>
          <w:i w:val="false"/>
          <w:color w:val="000000"/>
          <w:sz w:val="28"/>
        </w:rPr>
        <w:t xml:space="preserve">
      51.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95"/>
    <w:bookmarkStart w:name="z220" w:id="96"/>
    <w:p>
      <w:pPr>
        <w:spacing w:after="0"/>
        <w:ind w:left="0"/>
        <w:jc w:val="left"/>
      </w:pPr>
      <w:r>
        <w:rPr>
          <w:rFonts w:ascii="Times New Roman"/>
          <w:b/>
          <w:i w:val="false"/>
          <w:color w:val="000000"/>
        </w:rPr>
        <w:t xml:space="preserve"> 3-параграф. "Жоғары және жоғары оқу орнынан кейінгі білім беру туралы құжаттардың телнұсқаларын беру" мемлекеттік көрсетілетін қызметтің көрсету тәртібі.</w:t>
      </w:r>
    </w:p>
    <w:bookmarkEnd w:id="96"/>
    <w:bookmarkStart w:name="z221" w:id="97"/>
    <w:p>
      <w:pPr>
        <w:spacing w:after="0"/>
        <w:ind w:left="0"/>
        <w:jc w:val="both"/>
      </w:pPr>
      <w:r>
        <w:rPr>
          <w:rFonts w:ascii="Times New Roman"/>
          <w:b w:val="false"/>
          <w:i w:val="false"/>
          <w:color w:val="000000"/>
          <w:sz w:val="28"/>
        </w:rPr>
        <w:t>
      52. "Жоғары және жоғары оқу орнынан кейінгі білім беру туралы құжаттардың телнұсқаларын беру" мемлекеттік көрсетілетін қызмет жоғары оқу орындарымен көрсетіледі.</w:t>
      </w:r>
    </w:p>
    <w:bookmarkEnd w:id="97"/>
    <w:bookmarkStart w:name="z222" w:id="98"/>
    <w:p>
      <w:pPr>
        <w:spacing w:after="0"/>
        <w:ind w:left="0"/>
        <w:jc w:val="both"/>
      </w:pPr>
      <w:r>
        <w:rPr>
          <w:rFonts w:ascii="Times New Roman"/>
          <w:b w:val="false"/>
          <w:i w:val="false"/>
          <w:color w:val="000000"/>
          <w:sz w:val="28"/>
        </w:rPr>
        <w:t xml:space="preserve">
      53.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немесе электронды нысанда жоғары оқу орнының басшысының атына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98"/>
    <w:bookmarkStart w:name="z223" w:id="99"/>
    <w:p>
      <w:pPr>
        <w:spacing w:after="0"/>
        <w:ind w:left="0"/>
        <w:jc w:val="both"/>
      </w:pPr>
      <w:r>
        <w:rPr>
          <w:rFonts w:ascii="Times New Roman"/>
          <w:b w:val="false"/>
          <w:i w:val="false"/>
          <w:color w:val="000000"/>
          <w:sz w:val="28"/>
        </w:rPr>
        <w:t xml:space="preserve">
      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bookmarkEnd w:id="99"/>
    <w:bookmarkStart w:name="z224" w:id="100"/>
    <w:p>
      <w:pPr>
        <w:spacing w:after="0"/>
        <w:ind w:left="0"/>
        <w:jc w:val="both"/>
      </w:pPr>
      <w:r>
        <w:rPr>
          <w:rFonts w:ascii="Times New Roman"/>
          <w:b w:val="false"/>
          <w:i w:val="false"/>
          <w:color w:val="000000"/>
          <w:sz w:val="28"/>
        </w:rPr>
        <w:t>
      55.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100"/>
    <w:bookmarkStart w:name="z225" w:id="101"/>
    <w:p>
      <w:pPr>
        <w:spacing w:after="0"/>
        <w:ind w:left="0"/>
        <w:jc w:val="both"/>
      </w:pPr>
      <w:r>
        <w:rPr>
          <w:rFonts w:ascii="Times New Roman"/>
          <w:b w:val="false"/>
          <w:i w:val="false"/>
          <w:color w:val="000000"/>
          <w:sz w:val="28"/>
        </w:rPr>
        <w:t xml:space="preserve">
      56. Мемлекеттік корпорация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101"/>
    <w:bookmarkStart w:name="z226" w:id="102"/>
    <w:p>
      <w:pPr>
        <w:spacing w:after="0"/>
        <w:ind w:left="0"/>
        <w:jc w:val="both"/>
      </w:pPr>
      <w:r>
        <w:rPr>
          <w:rFonts w:ascii="Times New Roman"/>
          <w:b w:val="false"/>
          <w:i w:val="false"/>
          <w:color w:val="000000"/>
          <w:sz w:val="28"/>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102"/>
    <w:bookmarkStart w:name="z227" w:id="103"/>
    <w:p>
      <w:pPr>
        <w:spacing w:after="0"/>
        <w:ind w:left="0"/>
        <w:jc w:val="both"/>
      </w:pPr>
      <w:r>
        <w:rPr>
          <w:rFonts w:ascii="Times New Roman"/>
          <w:b w:val="false"/>
          <w:i w:val="false"/>
          <w:color w:val="000000"/>
          <w:sz w:val="28"/>
        </w:rPr>
        <w:t xml:space="preserve">
      58.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03"/>
    <w:bookmarkStart w:name="z228" w:id="104"/>
    <w:p>
      <w:pPr>
        <w:spacing w:after="0"/>
        <w:ind w:left="0"/>
        <w:jc w:val="both"/>
      </w:pPr>
      <w:r>
        <w:rPr>
          <w:rFonts w:ascii="Times New Roman"/>
          <w:b w:val="false"/>
          <w:i w:val="false"/>
          <w:color w:val="000000"/>
          <w:sz w:val="28"/>
        </w:rPr>
        <w:t>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104"/>
    <w:bookmarkStart w:name="z229" w:id="105"/>
    <w:p>
      <w:pPr>
        <w:spacing w:after="0"/>
        <w:ind w:left="0"/>
        <w:jc w:val="both"/>
      </w:pPr>
      <w:r>
        <w:rPr>
          <w:rFonts w:ascii="Times New Roman"/>
          <w:b w:val="false"/>
          <w:i w:val="false"/>
          <w:color w:val="000000"/>
          <w:sz w:val="28"/>
        </w:rPr>
        <w:t>
      60. Мемлекеттік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p>
    <w:bookmarkEnd w:id="105"/>
    <w:bookmarkStart w:name="z230" w:id="106"/>
    <w:p>
      <w:pPr>
        <w:spacing w:after="0"/>
        <w:ind w:left="0"/>
        <w:jc w:val="both"/>
      </w:pPr>
      <w:r>
        <w:rPr>
          <w:rFonts w:ascii="Times New Roman"/>
          <w:b w:val="false"/>
          <w:i w:val="false"/>
          <w:color w:val="000000"/>
          <w:sz w:val="28"/>
        </w:rPr>
        <w:t>
      61. Қабылданған өтініштерді қоса берілген құжаттармен бірге жоғары оқу орнына жеткізу осы өтініштерді қабылдаған күні кемінде екі рет жүзеге асырылады.</w:t>
      </w:r>
    </w:p>
    <w:bookmarkEnd w:id="106"/>
    <w:bookmarkStart w:name="z231" w:id="107"/>
    <w:p>
      <w:pPr>
        <w:spacing w:after="0"/>
        <w:ind w:left="0"/>
        <w:jc w:val="both"/>
      </w:pPr>
      <w:r>
        <w:rPr>
          <w:rFonts w:ascii="Times New Roman"/>
          <w:b w:val="false"/>
          <w:i w:val="false"/>
          <w:color w:val="000000"/>
          <w:sz w:val="28"/>
        </w:rPr>
        <w:t>
      62. Мемлекеттік корпорацияға жүгінген кезде құжаттарды қабылдау күні мемлекеттік қызметтерді көрсету мерзіміне кірмейді.</w:t>
      </w:r>
    </w:p>
    <w:bookmarkEnd w:id="107"/>
    <w:bookmarkStart w:name="z232" w:id="108"/>
    <w:p>
      <w:pPr>
        <w:spacing w:after="0"/>
        <w:ind w:left="0"/>
        <w:jc w:val="both"/>
      </w:pPr>
      <w:r>
        <w:rPr>
          <w:rFonts w:ascii="Times New Roman"/>
          <w:b w:val="false"/>
          <w:i w:val="false"/>
          <w:color w:val="000000"/>
          <w:sz w:val="28"/>
        </w:rPr>
        <w:t>
      63. Жоғары оқу орнының қызметкері құжаттарды түскен күні тіркеуді жүзеге асырады.</w:t>
      </w:r>
    </w:p>
    <w:bookmarkEnd w:id="108"/>
    <w:bookmarkStart w:name="z233" w:id="109"/>
    <w:p>
      <w:pPr>
        <w:spacing w:after="0"/>
        <w:ind w:left="0"/>
        <w:jc w:val="both"/>
      </w:pPr>
      <w:r>
        <w:rPr>
          <w:rFonts w:ascii="Times New Roman"/>
          <w:b w:val="false"/>
          <w:i w:val="false"/>
          <w:color w:val="000000"/>
          <w:sz w:val="28"/>
        </w:rPr>
        <w:t>
      64. Жоғары оқу орнының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109"/>
    <w:bookmarkStart w:name="z234" w:id="110"/>
    <w:p>
      <w:pPr>
        <w:spacing w:after="0"/>
        <w:ind w:left="0"/>
        <w:jc w:val="both"/>
      </w:pPr>
      <w:r>
        <w:rPr>
          <w:rFonts w:ascii="Times New Roman"/>
          <w:b w:val="false"/>
          <w:i w:val="false"/>
          <w:color w:val="000000"/>
          <w:sz w:val="28"/>
        </w:rPr>
        <w:t xml:space="preserve">
      65.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bookmarkEnd w:id="110"/>
    <w:bookmarkStart w:name="z235" w:id="111"/>
    <w:p>
      <w:pPr>
        <w:spacing w:after="0"/>
        <w:ind w:left="0"/>
        <w:jc w:val="both"/>
      </w:pPr>
      <w:r>
        <w:rPr>
          <w:rFonts w:ascii="Times New Roman"/>
          <w:b w:val="false"/>
          <w:i w:val="false"/>
          <w:color w:val="000000"/>
          <w:sz w:val="28"/>
        </w:rPr>
        <w:t xml:space="preserve">
      66. Мемлекеттік қызмет көрсету нәтижесі – жоғары және жоғары оқу орнынан кейінгі білім туралы құжаттардың телнұсқаларын беру болып табылады. </w:t>
      </w:r>
    </w:p>
    <w:bookmarkEnd w:id="111"/>
    <w:bookmarkStart w:name="z236" w:id="112"/>
    <w:p>
      <w:pPr>
        <w:spacing w:after="0"/>
        <w:ind w:left="0"/>
        <w:jc w:val="both"/>
      </w:pPr>
      <w:r>
        <w:rPr>
          <w:rFonts w:ascii="Times New Roman"/>
          <w:b w:val="false"/>
          <w:i w:val="false"/>
          <w:color w:val="000000"/>
          <w:sz w:val="28"/>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112"/>
    <w:bookmarkStart w:name="z237" w:id="113"/>
    <w:p>
      <w:pPr>
        <w:spacing w:after="0"/>
        <w:ind w:left="0"/>
        <w:jc w:val="both"/>
      </w:pPr>
      <w:r>
        <w:rPr>
          <w:rFonts w:ascii="Times New Roman"/>
          <w:b w:val="false"/>
          <w:i w:val="false"/>
          <w:color w:val="000000"/>
          <w:sz w:val="28"/>
        </w:rPr>
        <w:t>
      68.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113"/>
    <w:bookmarkStart w:name="z238" w:id="114"/>
    <w:p>
      <w:pPr>
        <w:spacing w:after="0"/>
        <w:ind w:left="0"/>
        <w:jc w:val="both"/>
      </w:pPr>
      <w:r>
        <w:rPr>
          <w:rFonts w:ascii="Times New Roman"/>
          <w:b w:val="false"/>
          <w:i w:val="false"/>
          <w:color w:val="000000"/>
          <w:sz w:val="28"/>
        </w:rPr>
        <w:t xml:space="preserve">
      69. Көрсетілетін қызметті алушы Мемлекеттік корпорацияға немесе порталға құжаттарды тапсырған сәттен бастап жалпы қарау мерзімі – 15 жұмыс күні. </w:t>
      </w:r>
    </w:p>
    <w:bookmarkEnd w:id="114"/>
    <w:bookmarkStart w:name="z239" w:id="115"/>
    <w:p>
      <w:pPr>
        <w:spacing w:after="0"/>
        <w:ind w:left="0"/>
        <w:jc w:val="both"/>
      </w:pPr>
      <w:r>
        <w:rPr>
          <w:rFonts w:ascii="Times New Roman"/>
          <w:b w:val="false"/>
          <w:i w:val="false"/>
          <w:color w:val="000000"/>
          <w:sz w:val="28"/>
        </w:rPr>
        <w:t xml:space="preserve">
      70.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15"/>
    <w:bookmarkStart w:name="z240" w:id="116"/>
    <w:p>
      <w:pPr>
        <w:spacing w:after="0"/>
        <w:ind w:left="0"/>
        <w:jc w:val="left"/>
      </w:pPr>
      <w:r>
        <w:rPr>
          <w:rFonts w:ascii="Times New Roman"/>
          <w:b/>
          <w:i w:val="false"/>
          <w:color w:val="000000"/>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116"/>
    <w:bookmarkStart w:name="z241" w:id="117"/>
    <w:p>
      <w:pPr>
        <w:spacing w:after="0"/>
        <w:ind w:left="0"/>
        <w:jc w:val="both"/>
      </w:pPr>
      <w:r>
        <w:rPr>
          <w:rFonts w:ascii="Times New Roman"/>
          <w:b w:val="false"/>
          <w:i w:val="false"/>
          <w:color w:val="000000"/>
          <w:sz w:val="28"/>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17"/>
    <w:bookmarkStart w:name="z242" w:id="118"/>
    <w:p>
      <w:pPr>
        <w:spacing w:after="0"/>
        <w:ind w:left="0"/>
        <w:jc w:val="both"/>
      </w:pPr>
      <w:r>
        <w:rPr>
          <w:rFonts w:ascii="Times New Roman"/>
          <w:b w:val="false"/>
          <w:i w:val="false"/>
          <w:color w:val="000000"/>
          <w:sz w:val="28"/>
        </w:rPr>
        <w:t>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bookmarkEnd w:id="118"/>
    <w:p>
      <w:pPr>
        <w:spacing w:after="0"/>
        <w:ind w:left="0"/>
        <w:jc w:val="both"/>
      </w:pPr>
      <w:r>
        <w:rPr>
          <w:rFonts w:ascii="Times New Roman"/>
          <w:b w:val="false"/>
          <w:i w:val="false"/>
          <w:color w:val="000000"/>
          <w:sz w:val="28"/>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bookmarkStart w:name="z243" w:id="119"/>
    <w:p>
      <w:pPr>
        <w:spacing w:after="0"/>
        <w:ind w:left="0"/>
        <w:jc w:val="both"/>
      </w:pPr>
      <w:r>
        <w:rPr>
          <w:rFonts w:ascii="Times New Roman"/>
          <w:b w:val="false"/>
          <w:i w:val="false"/>
          <w:color w:val="000000"/>
          <w:sz w:val="28"/>
        </w:rPr>
        <w:t xml:space="preserve">
      73.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19"/>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bookmarkStart w:name="z244" w:id="120"/>
    <w:p>
      <w:pPr>
        <w:spacing w:after="0"/>
        <w:ind w:left="0"/>
        <w:jc w:val="both"/>
      </w:pPr>
      <w:r>
        <w:rPr>
          <w:rFonts w:ascii="Times New Roman"/>
          <w:b w:val="false"/>
          <w:i w:val="false"/>
          <w:color w:val="000000"/>
          <w:sz w:val="28"/>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12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азамат(ша)__________________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(аяқталу жылы)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оқу орнының атауы мен </w:t>
            </w:r>
            <w:r>
              <w:br/>
            </w:r>
            <w:r>
              <w:rPr>
                <w:rFonts w:ascii="Times New Roman"/>
                <w:b w:val="false"/>
                <w:i w:val="false"/>
                <w:color w:val="000000"/>
                <w:sz w:val="20"/>
              </w:rPr>
              <w:t xml:space="preserve">мекенжайы өзгерістер болған </w:t>
            </w:r>
            <w:r>
              <w:br/>
            </w:r>
            <w:r>
              <w:rPr>
                <w:rFonts w:ascii="Times New Roman"/>
                <w:b w:val="false"/>
                <w:i w:val="false"/>
                <w:color w:val="000000"/>
                <w:sz w:val="20"/>
              </w:rPr>
              <w:t>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____________________________________________________________________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__________________________________________________________ маған аттестаттың </w:t>
      </w:r>
    </w:p>
    <w:p>
      <w:pPr>
        <w:spacing w:after="0"/>
        <w:ind w:left="0"/>
        <w:jc w:val="both"/>
      </w:pPr>
      <w:r>
        <w:rPr>
          <w:rFonts w:ascii="Times New Roman"/>
          <w:b w:val="false"/>
          <w:i w:val="false"/>
          <w:color w:val="000000"/>
          <w:sz w:val="28"/>
        </w:rPr>
        <w:t>
      (куәліктің) телнұсқасын беруіңізді сұраймын (қажетті құжаттың астын сызу қажет) байланысты</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xml:space="preserve">
      "___" ____________20___ жыл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144"/>
        <w:gridCol w:w="9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негізгі орта және жалпы орта білім беру ұйымдарының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"электрондық үкімет" "www.egov.kz веб-порталы (бұдан әрі - портал) арқылы жүзеге асырылады.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r>
              <w:br/>
            </w:r>
            <w:r>
              <w:rPr>
                <w:rFonts w:ascii="Times New Roman"/>
                <w:b w:val="false"/>
                <w:i w:val="false"/>
                <w:color w:val="000000"/>
                <w:sz w:val="20"/>
              </w:rPr>
              <w:t>
қызмет көрсету мерзімі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жалпы орта білім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rFonts w:ascii="Times New Roman"/>
                <w:b w:val="false"/>
                <w:i w:val="false"/>
                <w:color w:val="000000"/>
                <w:sz w:val="20"/>
              </w:rPr>
              <w:t>
2) білім алушының туу туралы куәлігі немесе жеке куәлігі (паспорты)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Құжаттардың қабылданғаны туралы қолхат № ___________</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w:t>
      </w:r>
    </w:p>
    <w:p>
      <w:pPr>
        <w:spacing w:after="0"/>
        <w:ind w:left="0"/>
        <w:jc w:val="both"/>
      </w:pPr>
      <w:r>
        <w:rPr>
          <w:rFonts w:ascii="Times New Roman"/>
          <w:b w:val="false"/>
          <w:i w:val="false"/>
          <w:color w:val="000000"/>
          <w:sz w:val="28"/>
        </w:rPr>
        <w:t xml:space="preserve">
      емес акционерлік қоғамы филиалының № __________ бөлімі/ білім беру ұйымы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 мынадай құжаттар алынды: </w:t>
      </w:r>
    </w:p>
    <w:p>
      <w:pPr>
        <w:spacing w:after="0"/>
        <w:ind w:left="0"/>
        <w:jc w:val="both"/>
      </w:pPr>
      <w:r>
        <w:rPr>
          <w:rFonts w:ascii="Times New Roman"/>
          <w:b w:val="false"/>
          <w:i w:val="false"/>
          <w:color w:val="000000"/>
          <w:sz w:val="28"/>
        </w:rPr>
        <w:t xml:space="preserve">
      (көрсетілетін қызметті алушының Т.А.Ә. (бар болған жағдайда) </w:t>
      </w:r>
    </w:p>
    <w:p>
      <w:pPr>
        <w:spacing w:after="0"/>
        <w:ind w:left="0"/>
        <w:jc w:val="both"/>
      </w:pPr>
      <w:r>
        <w:rPr>
          <w:rFonts w:ascii="Times New Roman"/>
          <w:b w:val="false"/>
          <w:i w:val="false"/>
          <w:color w:val="000000"/>
          <w:sz w:val="28"/>
        </w:rPr>
        <w:t xml:space="preserve">
      1. Өтініш </w:t>
      </w:r>
    </w:p>
    <w:p>
      <w:pPr>
        <w:spacing w:after="0"/>
        <w:ind w:left="0"/>
        <w:jc w:val="both"/>
      </w:pPr>
      <w:r>
        <w:rPr>
          <w:rFonts w:ascii="Times New Roman"/>
          <w:b w:val="false"/>
          <w:i w:val="false"/>
          <w:color w:val="000000"/>
          <w:sz w:val="28"/>
        </w:rPr>
        <w:t xml:space="preserve">
      2. Басқа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білім беру ұйымы қызметкерінің Т.А.Ә. </w:t>
      </w:r>
    </w:p>
    <w:p>
      <w:pPr>
        <w:spacing w:after="0"/>
        <w:ind w:left="0"/>
        <w:jc w:val="both"/>
      </w:pPr>
      <w:r>
        <w:rPr>
          <w:rFonts w:ascii="Times New Roman"/>
          <w:b w:val="false"/>
          <w:i w:val="false"/>
          <w:color w:val="000000"/>
          <w:sz w:val="28"/>
        </w:rPr>
        <w:t xml:space="preserve">
      (бар болған жағдайда)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Алдым: көрсетілетін қызметті алушының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(бар болған </w:t>
            </w:r>
            <w:r>
              <w:br/>
            </w:r>
            <w:r>
              <w:rPr>
                <w:rFonts w:ascii="Times New Roman"/>
                <w:b w:val="false"/>
                <w:i w:val="false"/>
                <w:color w:val="000000"/>
                <w:sz w:val="20"/>
              </w:rPr>
              <w:t xml:space="preserve">жағдайда) немесе көрсетілетін </w:t>
            </w:r>
            <w:r>
              <w:br/>
            </w:r>
            <w:r>
              <w:rPr>
                <w:rFonts w:ascii="Times New Roman"/>
                <w:b w:val="false"/>
                <w:i w:val="false"/>
                <w:color w:val="000000"/>
                <w:sz w:val="20"/>
              </w:rPr>
              <w:t xml:space="preserve">қызметті алушы ұйымының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 алушының мекенжайы)</w:t>
            </w:r>
          </w:p>
        </w:tc>
      </w:tr>
    </w:tbl>
    <w:p>
      <w:pPr>
        <w:spacing w:after="0"/>
        <w:ind w:left="0"/>
        <w:jc w:val="left"/>
      </w:pPr>
      <w:r>
        <w:rPr>
          <w:rFonts w:ascii="Times New Roman"/>
          <w:b/>
          <w:i w:val="false"/>
          <w:color w:val="000000"/>
        </w:rPr>
        <w:t xml:space="preserve"> Құжаттарды қабылдаудан бас тартылғаны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3)_____________________;....</w:t>
      </w:r>
    </w:p>
    <w:p>
      <w:pPr>
        <w:spacing w:after="0"/>
        <w:ind w:left="0"/>
        <w:jc w:val="both"/>
      </w:pPr>
      <w:r>
        <w:rPr>
          <w:rFonts w:ascii="Times New Roman"/>
          <w:b w:val="false"/>
          <w:i w:val="false"/>
          <w:color w:val="000000"/>
          <w:sz w:val="28"/>
        </w:rPr>
        <w:t>
      Осы қолхат әр тарапқа бір-бірден 2 данада жасалды. Мемлекеттік корпорация қызметкерінің/ білім беру ұйымы қызметкерінің Т.А.Ә. (бар болған жағдайда) ______________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 басшысының Т.А.Ә. </w:t>
            </w:r>
            <w:r>
              <w:br/>
            </w:r>
            <w:r>
              <w:rPr>
                <w:rFonts w:ascii="Times New Roman"/>
                <w:b w:val="false"/>
                <w:i w:val="false"/>
                <w:color w:val="000000"/>
                <w:sz w:val="20"/>
              </w:rPr>
              <w:t>( 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(оқу орнының атауы, </w:t>
            </w:r>
            <w:r>
              <w:br/>
            </w:r>
            <w:r>
              <w:rPr>
                <w:rFonts w:ascii="Times New Roman"/>
                <w:b w:val="false"/>
                <w:i w:val="false"/>
                <w:color w:val="000000"/>
                <w:sz w:val="20"/>
              </w:rPr>
              <w:t>бітірген жылы)</w:t>
            </w:r>
            <w:r>
              <w:br/>
            </w:r>
            <w:r>
              <w:rPr>
                <w:rFonts w:ascii="Times New Roman"/>
                <w:b w:val="false"/>
                <w:i w:val="false"/>
                <w:color w:val="000000"/>
                <w:sz w:val="20"/>
              </w:rPr>
              <w:t>____________________________</w:t>
            </w:r>
            <w:r>
              <w:br/>
            </w:r>
            <w:r>
              <w:rPr>
                <w:rFonts w:ascii="Times New Roman"/>
                <w:b w:val="false"/>
                <w:i w:val="false"/>
                <w:color w:val="000000"/>
                <w:sz w:val="20"/>
              </w:rPr>
              <w:t>(мамандық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____________________ </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 xml:space="preserve">өзгерген жағдайда оқу орнының </w:t>
            </w:r>
            <w:r>
              <w:br/>
            </w:r>
            <w:r>
              <w:rPr>
                <w:rFonts w:ascii="Times New Roman"/>
                <w:b w:val="false"/>
                <w:i w:val="false"/>
                <w:color w:val="000000"/>
                <w:sz w:val="20"/>
              </w:rPr>
              <w:t>атауы және мекенжайы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Маған____________________________________________________________________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байланысты дипломның </w:t>
      </w:r>
    </w:p>
    <w:p>
      <w:pPr>
        <w:spacing w:after="0"/>
        <w:ind w:left="0"/>
        <w:jc w:val="both"/>
      </w:pPr>
      <w:r>
        <w:rPr>
          <w:rFonts w:ascii="Times New Roman"/>
          <w:b w:val="false"/>
          <w:i w:val="false"/>
          <w:color w:val="000000"/>
          <w:sz w:val="28"/>
        </w:rPr>
        <w:t xml:space="preserve">
      телнұсқасын (қосымшасымен бірге дипломның телнұсқасын, дипломның телнұсқасын, </w:t>
      </w:r>
    </w:p>
    <w:p>
      <w:pPr>
        <w:spacing w:after="0"/>
        <w:ind w:left="0"/>
        <w:jc w:val="both"/>
      </w:pPr>
      <w:r>
        <w:rPr>
          <w:rFonts w:ascii="Times New Roman"/>
          <w:b w:val="false"/>
          <w:i w:val="false"/>
          <w:color w:val="000000"/>
          <w:sz w:val="28"/>
        </w:rPr>
        <w:t xml:space="preserve">
      қосымшаның телнұсқасын) беруіңізді сұраймын. </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 ______________ 20 ж.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233"/>
        <w:gridCol w:w="9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құжаттардың телнұсқаларын беру" мемлекеттік қызмет стандарты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ттәсілдері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xml:space="preserve">
1) техникалық және кәсіптік білім беру ұйымдарының кеңсесі </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 15 (он бес) жұмыс күні;</w:t>
            </w:r>
            <w:r>
              <w:br/>
            </w:r>
            <w:r>
              <w:rPr>
                <w:rFonts w:ascii="Times New Roman"/>
                <w:b w:val="false"/>
                <w:i w:val="false"/>
                <w:color w:val="000000"/>
                <w:sz w:val="20"/>
              </w:rPr>
              <w:t>
2) Мемлекеттік корпорацияға құжаттарды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15 минут.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электрондық/қағаз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ақысыз негізде жеке тұлғаларға көрсетіледі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көрсетуге </w:t>
            </w:r>
            <w:r>
              <w:br/>
            </w:r>
            <w:r>
              <w:rPr>
                <w:rFonts w:ascii="Times New Roman"/>
                <w:b w:val="false"/>
                <w:i w:val="false"/>
                <w:color w:val="000000"/>
                <w:sz w:val="20"/>
              </w:rPr>
              <w:t xml:space="preserve">
қажетті құжаттар тізімі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техникалық және кәсіптік білім беру ұйымы басшысының атына оның мән-жайы баяндалған осы Қағидалардың 5-тармағына сәйкес өтініші;</w:t>
            </w:r>
            <w:r>
              <w:br/>
            </w:r>
            <w:r>
              <w:rPr>
                <w:rFonts w:ascii="Times New Roman"/>
                <w:b w:val="false"/>
                <w:i w:val="false"/>
                <w:color w:val="000000"/>
                <w:sz w:val="20"/>
              </w:rPr>
              <w:t>
2) білім алушының туу туралы куәлігі немесе жеке куәлігі (паспорты)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беру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/жоғары оқу орнының (бұдан </w:t>
            </w:r>
            <w:r>
              <w:br/>
            </w:r>
            <w:r>
              <w:rPr>
                <w:rFonts w:ascii="Times New Roman"/>
                <w:b w:val="false"/>
                <w:i w:val="false"/>
                <w:color w:val="000000"/>
                <w:sz w:val="20"/>
              </w:rPr>
              <w:t xml:space="preserve">әрі- ЖОО) басшысының тегі, </w:t>
            </w:r>
            <w:r>
              <w:br/>
            </w:r>
            <w:r>
              <w:rPr>
                <w:rFonts w:ascii="Times New Roman"/>
                <w:b w:val="false"/>
                <w:i w:val="false"/>
                <w:color w:val="000000"/>
                <w:sz w:val="20"/>
              </w:rPr>
              <w:t xml:space="preserve">аты, әкесінің аты (бар болған </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/мамандығы (білім беру </w:t>
            </w:r>
            <w:r>
              <w:br/>
            </w:r>
            <w:r>
              <w:rPr>
                <w:rFonts w:ascii="Times New Roman"/>
                <w:b w:val="false"/>
                <w:i w:val="false"/>
                <w:color w:val="000000"/>
                <w:sz w:val="20"/>
              </w:rPr>
              <w:t>бағдарламасы) бойынша/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/ЖОО атауы, бітірген жылы/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 xml:space="preserve">болған жағдайда) ағылшын </w:t>
            </w:r>
            <w:r>
              <w:br/>
            </w:r>
            <w:r>
              <w:rPr>
                <w:rFonts w:ascii="Times New Roman"/>
                <w:b w:val="false"/>
                <w:i w:val="false"/>
                <w:color w:val="000000"/>
                <w:sz w:val="20"/>
              </w:rPr>
              <w:t>тілінде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 xml:space="preserve">болған жағдайда) өзгерген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________ /көрсетілетін қызметті </w:t>
            </w:r>
            <w:r>
              <w:br/>
            </w:r>
            <w:r>
              <w:rPr>
                <w:rFonts w:ascii="Times New Roman"/>
                <w:b w:val="false"/>
                <w:i w:val="false"/>
                <w:color w:val="000000"/>
                <w:sz w:val="20"/>
              </w:rPr>
              <w:t>алушының 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/ЖОО атауы және мекенжайы, </w:t>
            </w:r>
            <w:r>
              <w:br/>
            </w:r>
            <w:r>
              <w:rPr>
                <w:rFonts w:ascii="Times New Roman"/>
                <w:b w:val="false"/>
                <w:i w:val="false"/>
                <w:color w:val="000000"/>
                <w:sz w:val="20"/>
              </w:rPr>
              <w:t>өзгерген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Маған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_____________________________байланысты дипломның телнұсқасын </w:t>
      </w:r>
    </w:p>
    <w:p>
      <w:pPr>
        <w:spacing w:after="0"/>
        <w:ind w:left="0"/>
        <w:jc w:val="both"/>
      </w:pPr>
      <w:r>
        <w:rPr>
          <w:rFonts w:ascii="Times New Roman"/>
          <w:b w:val="false"/>
          <w:i w:val="false"/>
          <w:color w:val="000000"/>
          <w:sz w:val="28"/>
        </w:rPr>
        <w:t xml:space="preserve">
      (қосымшасымен бірге дипломның телнұсқасын, дипломның телнұсқасын, </w:t>
      </w:r>
    </w:p>
    <w:p>
      <w:pPr>
        <w:spacing w:after="0"/>
        <w:ind w:left="0"/>
        <w:jc w:val="both"/>
      </w:pPr>
      <w:r>
        <w:rPr>
          <w:rFonts w:ascii="Times New Roman"/>
          <w:b w:val="false"/>
          <w:i w:val="false"/>
          <w:color w:val="000000"/>
          <w:sz w:val="28"/>
        </w:rPr>
        <w:t xml:space="preserve">
      қосымшаның телнұсқасын) беруіңізді сұраймын. </w:t>
      </w:r>
    </w:p>
    <w:p>
      <w:pPr>
        <w:spacing w:after="0"/>
        <w:ind w:left="0"/>
        <w:jc w:val="both"/>
      </w:pPr>
      <w:r>
        <w:rPr>
          <w:rFonts w:ascii="Times New Roman"/>
          <w:b w:val="false"/>
          <w:i w:val="false"/>
          <w:color w:val="000000"/>
          <w:sz w:val="28"/>
        </w:rPr>
        <w:t xml:space="preserve">
      Ақпараттық жүйелерде қамтылған </w:t>
      </w:r>
    </w:p>
    <w:p>
      <w:pPr>
        <w:spacing w:after="0"/>
        <w:ind w:left="0"/>
        <w:jc w:val="both"/>
      </w:pPr>
      <w:r>
        <w:rPr>
          <w:rFonts w:ascii="Times New Roman"/>
          <w:b w:val="false"/>
          <w:i w:val="false"/>
          <w:color w:val="000000"/>
          <w:sz w:val="28"/>
        </w:rPr>
        <w:t xml:space="preserve">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"____"_______________20 __ж.                   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233"/>
        <w:gridCol w:w="9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w:t>
            </w:r>
            <w:r>
              <w:br/>
            </w:r>
            <w:r>
              <w:rPr>
                <w:rFonts w:ascii="Times New Roman"/>
                <w:b w:val="false"/>
                <w:i w:val="false"/>
                <w:color w:val="000000"/>
                <w:sz w:val="20"/>
              </w:rPr>
              <w:t>
туралы құжаттардың телнұсқаларын беру" мемлекеттік қызмет стандарты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өтініштерді қабылдау және нәтижелерін беру: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порталға құжаттарды тапсырған сәттен бастап жалпы қарау мерзімі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беру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мекенжайы бойынша алады.</w:t>
            </w:r>
            <w:r>
              <w:br/>
            </w:r>
            <w:r>
              <w:rPr>
                <w:rFonts w:ascii="Times New Roman"/>
                <w:b w:val="false"/>
                <w:i w:val="false"/>
                <w:color w:val="000000"/>
                <w:sz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көрсетуге </w:t>
            </w:r>
            <w:r>
              <w:br/>
            </w:r>
            <w:r>
              <w:rPr>
                <w:rFonts w:ascii="Times New Roman"/>
                <w:b w:val="false"/>
                <w:i w:val="false"/>
                <w:color w:val="000000"/>
                <w:sz w:val="20"/>
              </w:rPr>
              <w:t xml:space="preserve">
қажетті құжаттар тізімі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w:t>
            </w:r>
            <w:r>
              <w:br/>
            </w:r>
            <w:r>
              <w:rPr>
                <w:rFonts w:ascii="Times New Roman"/>
                <w:b w:val="false"/>
                <w:i w:val="false"/>
                <w:color w:val="000000"/>
                <w:sz w:val="20"/>
              </w:rPr>
              <w:t>
1) Қағидаларға 7-қосымшаға сәйкес нысан бойынша жоғары оқу орны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жоғары оқу орны басшысының атына өтініш.</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tc>
      </w:tr>
    </w:tbl>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